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A034" w14:textId="3B29CE0E" w:rsidR="00895D86" w:rsidRPr="00A22D82" w:rsidRDefault="00895D86" w:rsidP="00895D86">
      <w:pPr>
        <w:rPr>
          <w:rFonts w:ascii="Arial" w:hAnsi="Arial" w:cs="Arial"/>
          <w:sz w:val="20"/>
          <w:szCs w:val="20"/>
        </w:rPr>
      </w:pPr>
      <w:r w:rsidRPr="00A22D82">
        <w:rPr>
          <w:rFonts w:ascii="Arial" w:hAnsi="Arial" w:cs="Arial"/>
          <w:b/>
          <w:bCs/>
          <w:sz w:val="20"/>
          <w:szCs w:val="20"/>
          <w:u w:val="single"/>
        </w:rPr>
        <w:t xml:space="preserve">Modelbrief verschillende </w:t>
      </w:r>
      <w:r w:rsidR="00B81F81" w:rsidRPr="00A22D82">
        <w:rPr>
          <w:rFonts w:ascii="Arial" w:hAnsi="Arial" w:cs="Arial"/>
          <w:b/>
          <w:bCs/>
          <w:sz w:val="20"/>
          <w:szCs w:val="20"/>
          <w:u w:val="single"/>
        </w:rPr>
        <w:t>opties</w:t>
      </w:r>
      <w:r w:rsidRPr="00A22D82">
        <w:rPr>
          <w:rFonts w:ascii="Arial" w:hAnsi="Arial" w:cs="Arial"/>
          <w:b/>
          <w:bCs/>
          <w:sz w:val="20"/>
          <w:szCs w:val="20"/>
          <w:u w:val="single"/>
        </w:rPr>
        <w:t xml:space="preserve"> aan werknemer(s)</w:t>
      </w:r>
    </w:p>
    <w:p w14:paraId="5026A88E" w14:textId="77777777" w:rsidR="00895D86" w:rsidRPr="00A22D82" w:rsidRDefault="00895D86" w:rsidP="00895D86">
      <w:pPr>
        <w:rPr>
          <w:rFonts w:ascii="Arial" w:hAnsi="Arial" w:cs="Arial"/>
          <w:sz w:val="20"/>
          <w:szCs w:val="20"/>
        </w:rPr>
      </w:pPr>
      <w:r w:rsidRPr="00A22D82">
        <w:rPr>
          <w:rFonts w:ascii="Arial" w:hAnsi="Arial" w:cs="Arial"/>
          <w:sz w:val="20"/>
          <w:szCs w:val="20"/>
        </w:rPr>
        <w:t>Beste (naam medewerker),</w:t>
      </w:r>
    </w:p>
    <w:p w14:paraId="171BB709" w14:textId="67526AF4" w:rsidR="00724691" w:rsidRPr="00A22D82" w:rsidRDefault="009A34B1" w:rsidP="00895D86">
      <w:pPr>
        <w:rPr>
          <w:rFonts w:ascii="Arial" w:hAnsi="Arial" w:cs="Arial"/>
          <w:sz w:val="20"/>
          <w:szCs w:val="20"/>
        </w:rPr>
      </w:pPr>
      <w:r w:rsidRPr="00A22D82">
        <w:rPr>
          <w:rFonts w:ascii="Arial" w:hAnsi="Arial" w:cs="Arial"/>
          <w:sz w:val="20"/>
          <w:szCs w:val="20"/>
        </w:rPr>
        <w:t>Wat juist een feestelijke maand zou moeten zijn, eindigt nu</w:t>
      </w:r>
      <w:r w:rsidR="00D36A67" w:rsidRPr="00A22D82">
        <w:rPr>
          <w:rFonts w:ascii="Arial" w:hAnsi="Arial" w:cs="Arial"/>
          <w:sz w:val="20"/>
          <w:szCs w:val="20"/>
        </w:rPr>
        <w:t xml:space="preserve"> voor ons allemaal heel teleurstellend. De nieuwe verscherpte maatregelen </w:t>
      </w:r>
      <w:r w:rsidR="00BE70F5" w:rsidRPr="00A22D82">
        <w:rPr>
          <w:rFonts w:ascii="Arial" w:hAnsi="Arial" w:cs="Arial"/>
          <w:sz w:val="20"/>
          <w:szCs w:val="20"/>
        </w:rPr>
        <w:t xml:space="preserve">die door de overheid zijn aangekondigd </w:t>
      </w:r>
      <w:r w:rsidR="00D36A67" w:rsidRPr="00A22D82">
        <w:rPr>
          <w:rFonts w:ascii="Arial" w:hAnsi="Arial" w:cs="Arial"/>
          <w:sz w:val="20"/>
          <w:szCs w:val="20"/>
        </w:rPr>
        <w:t>hebben een enorme impact op ons allemaal. Hoe graag hadden we het anders gez</w:t>
      </w:r>
      <w:r w:rsidR="00410B19" w:rsidRPr="00A22D82">
        <w:rPr>
          <w:rFonts w:ascii="Arial" w:hAnsi="Arial" w:cs="Arial"/>
          <w:sz w:val="20"/>
          <w:szCs w:val="20"/>
        </w:rPr>
        <w:t>ien</w:t>
      </w:r>
      <w:r w:rsidR="00EF6D48" w:rsidRPr="00A22D82">
        <w:rPr>
          <w:rFonts w:ascii="Arial" w:hAnsi="Arial" w:cs="Arial"/>
          <w:sz w:val="20"/>
          <w:szCs w:val="20"/>
        </w:rPr>
        <w:t xml:space="preserve"> omdat we denken al die tijd goed en veilig winkelen </w:t>
      </w:r>
      <w:r w:rsidR="00686999" w:rsidRPr="00A22D82">
        <w:rPr>
          <w:rFonts w:ascii="Arial" w:hAnsi="Arial" w:cs="Arial"/>
          <w:sz w:val="20"/>
          <w:szCs w:val="20"/>
        </w:rPr>
        <w:t>h</w:t>
      </w:r>
      <w:r w:rsidR="00EF6D48" w:rsidRPr="00A22D82">
        <w:rPr>
          <w:rFonts w:ascii="Arial" w:hAnsi="Arial" w:cs="Arial"/>
          <w:sz w:val="20"/>
          <w:szCs w:val="20"/>
        </w:rPr>
        <w:t>ebben georganiseerd</w:t>
      </w:r>
      <w:r w:rsidR="00410B19" w:rsidRPr="00A22D82">
        <w:rPr>
          <w:rFonts w:ascii="Arial" w:hAnsi="Arial" w:cs="Arial"/>
          <w:sz w:val="20"/>
          <w:szCs w:val="20"/>
        </w:rPr>
        <w:t xml:space="preserve">. </w:t>
      </w:r>
    </w:p>
    <w:p w14:paraId="75260130" w14:textId="69CD1F3B" w:rsidR="005F3854" w:rsidRPr="00A22D82" w:rsidRDefault="00487CED" w:rsidP="00895D86">
      <w:pPr>
        <w:rPr>
          <w:rFonts w:ascii="Arial" w:hAnsi="Arial" w:cs="Arial"/>
          <w:sz w:val="20"/>
          <w:szCs w:val="20"/>
        </w:rPr>
      </w:pPr>
      <w:r w:rsidRPr="00A22D82">
        <w:rPr>
          <w:rFonts w:ascii="Arial" w:hAnsi="Arial" w:cs="Arial"/>
          <w:sz w:val="20"/>
          <w:szCs w:val="20"/>
        </w:rPr>
        <w:t xml:space="preserve">Helaas </w:t>
      </w:r>
      <w:r w:rsidR="00930ECB" w:rsidRPr="00A22D82">
        <w:rPr>
          <w:rFonts w:ascii="Arial" w:hAnsi="Arial" w:cs="Arial"/>
          <w:sz w:val="20"/>
          <w:szCs w:val="20"/>
        </w:rPr>
        <w:t>betekent dit</w:t>
      </w:r>
      <w:r w:rsidRPr="00A22D82">
        <w:rPr>
          <w:rFonts w:ascii="Arial" w:hAnsi="Arial" w:cs="Arial"/>
          <w:sz w:val="20"/>
          <w:szCs w:val="20"/>
        </w:rPr>
        <w:t xml:space="preserve"> concreet</w:t>
      </w:r>
      <w:r w:rsidR="00930ECB" w:rsidRPr="00A22D82">
        <w:rPr>
          <w:rFonts w:ascii="Arial" w:hAnsi="Arial" w:cs="Arial"/>
          <w:sz w:val="20"/>
          <w:szCs w:val="20"/>
        </w:rPr>
        <w:t xml:space="preserve"> voor ons dat we de winkel moeten sluiten voor klanten</w:t>
      </w:r>
      <w:r w:rsidR="00B24D2A" w:rsidRPr="00A22D82">
        <w:rPr>
          <w:rFonts w:ascii="Arial" w:hAnsi="Arial" w:cs="Arial"/>
          <w:sz w:val="20"/>
          <w:szCs w:val="20"/>
        </w:rPr>
        <w:t xml:space="preserve"> voor de periode [</w:t>
      </w:r>
      <w:r w:rsidR="00EF6D48" w:rsidRPr="00A22D82">
        <w:rPr>
          <w:rFonts w:ascii="Arial" w:hAnsi="Arial" w:cs="Arial"/>
          <w:sz w:val="20"/>
          <w:szCs w:val="20"/>
        </w:rPr>
        <w:t>datum</w:t>
      </w:r>
      <w:r w:rsidR="00B24D2A" w:rsidRPr="00A22D82">
        <w:rPr>
          <w:rFonts w:ascii="Arial" w:hAnsi="Arial" w:cs="Arial"/>
          <w:sz w:val="20"/>
          <w:szCs w:val="20"/>
        </w:rPr>
        <w:t>]</w:t>
      </w:r>
      <w:r w:rsidR="0047437A" w:rsidRPr="00A22D82">
        <w:rPr>
          <w:rFonts w:ascii="Arial" w:hAnsi="Arial" w:cs="Arial"/>
          <w:sz w:val="20"/>
          <w:szCs w:val="20"/>
        </w:rPr>
        <w:t xml:space="preserve">. </w:t>
      </w:r>
    </w:p>
    <w:p w14:paraId="35C5C466" w14:textId="68D9E23D" w:rsidR="005F3854" w:rsidRPr="00A22D82" w:rsidRDefault="005F3854" w:rsidP="00895D86">
      <w:pPr>
        <w:rPr>
          <w:rFonts w:ascii="Arial" w:hAnsi="Arial" w:cs="Arial"/>
          <w:sz w:val="20"/>
          <w:szCs w:val="20"/>
        </w:rPr>
      </w:pPr>
      <w:r w:rsidRPr="00A22D82">
        <w:rPr>
          <w:rFonts w:ascii="Arial" w:hAnsi="Arial" w:cs="Arial"/>
          <w:sz w:val="20"/>
          <w:szCs w:val="20"/>
        </w:rPr>
        <w:t>Verschillende opties</w:t>
      </w:r>
      <w:r w:rsidR="000763D7" w:rsidRPr="00A22D82">
        <w:rPr>
          <w:rFonts w:ascii="Arial" w:hAnsi="Arial" w:cs="Arial"/>
          <w:sz w:val="20"/>
          <w:szCs w:val="20"/>
        </w:rPr>
        <w:t xml:space="preserve"> </w:t>
      </w:r>
      <w:r w:rsidR="000763D7" w:rsidRPr="00A22D82">
        <w:rPr>
          <w:rFonts w:ascii="Arial" w:hAnsi="Arial" w:cs="Arial"/>
          <w:i/>
          <w:iCs/>
          <w:sz w:val="20"/>
          <w:szCs w:val="20"/>
          <w:highlight w:val="yellow"/>
        </w:rPr>
        <w:t>het kan en/of zijn</w:t>
      </w:r>
      <w:r w:rsidRPr="00A22D82">
        <w:rPr>
          <w:rFonts w:ascii="Arial" w:hAnsi="Arial" w:cs="Arial"/>
          <w:sz w:val="20"/>
          <w:szCs w:val="20"/>
        </w:rPr>
        <w:t>:</w:t>
      </w:r>
    </w:p>
    <w:p w14:paraId="3F2DB344" w14:textId="5594C667" w:rsidR="00E53574" w:rsidRDefault="0047437A" w:rsidP="00DA4036">
      <w:pPr>
        <w:pStyle w:val="Lijstalinea"/>
        <w:numPr>
          <w:ilvl w:val="0"/>
          <w:numId w:val="7"/>
        </w:numPr>
        <w:rPr>
          <w:rFonts w:ascii="Arial" w:hAnsi="Arial" w:cs="Arial"/>
          <w:sz w:val="20"/>
          <w:szCs w:val="20"/>
        </w:rPr>
      </w:pPr>
      <w:r w:rsidRPr="00E53574">
        <w:rPr>
          <w:rFonts w:ascii="Arial" w:hAnsi="Arial" w:cs="Arial"/>
          <w:sz w:val="20"/>
          <w:szCs w:val="20"/>
        </w:rPr>
        <w:t xml:space="preserve">Maar </w:t>
      </w:r>
      <w:r w:rsidR="00B24D2A" w:rsidRPr="00E53574">
        <w:rPr>
          <w:rFonts w:ascii="Arial" w:hAnsi="Arial" w:cs="Arial"/>
          <w:sz w:val="20"/>
          <w:szCs w:val="20"/>
        </w:rPr>
        <w:t xml:space="preserve">we willen ook gebruik maken van de mogelijkheden die er wel zijn </w:t>
      </w:r>
      <w:r w:rsidRPr="00E53574">
        <w:rPr>
          <w:rFonts w:ascii="Arial" w:hAnsi="Arial" w:cs="Arial"/>
          <w:sz w:val="20"/>
          <w:szCs w:val="20"/>
        </w:rPr>
        <w:t xml:space="preserve">om toch onze klanten te bedienen. </w:t>
      </w:r>
      <w:r w:rsidR="00C33287" w:rsidRPr="00E53574">
        <w:rPr>
          <w:rFonts w:ascii="Arial" w:hAnsi="Arial" w:cs="Arial"/>
          <w:sz w:val="20"/>
          <w:szCs w:val="20"/>
        </w:rPr>
        <w:t xml:space="preserve">En zullen via online inzetten om onze klanten te bereiken. [Noemen van acties: denk aan shoppen via </w:t>
      </w:r>
      <w:proofErr w:type="spellStart"/>
      <w:r w:rsidR="00C33287" w:rsidRPr="00E53574">
        <w:rPr>
          <w:rFonts w:ascii="Arial" w:hAnsi="Arial" w:cs="Arial"/>
          <w:sz w:val="20"/>
          <w:szCs w:val="20"/>
        </w:rPr>
        <w:t>facetime</w:t>
      </w:r>
      <w:proofErr w:type="spellEnd"/>
      <w:r w:rsidR="00C33287" w:rsidRPr="00E53574">
        <w:rPr>
          <w:rFonts w:ascii="Arial" w:hAnsi="Arial" w:cs="Arial"/>
          <w:sz w:val="20"/>
          <w:szCs w:val="20"/>
        </w:rPr>
        <w:t xml:space="preserve">, </w:t>
      </w:r>
      <w:proofErr w:type="spellStart"/>
      <w:r w:rsidR="00C33287" w:rsidRPr="00E53574">
        <w:rPr>
          <w:rFonts w:ascii="Arial" w:hAnsi="Arial" w:cs="Arial"/>
          <w:sz w:val="20"/>
          <w:szCs w:val="20"/>
        </w:rPr>
        <w:t>instagram</w:t>
      </w:r>
      <w:proofErr w:type="spellEnd"/>
      <w:r w:rsidR="0038505F" w:rsidRPr="00E53574">
        <w:rPr>
          <w:rFonts w:ascii="Arial" w:hAnsi="Arial" w:cs="Arial"/>
          <w:sz w:val="20"/>
          <w:szCs w:val="20"/>
        </w:rPr>
        <w:t xml:space="preserve">, het samenstellen van personal </w:t>
      </w:r>
      <w:proofErr w:type="spellStart"/>
      <w:r w:rsidR="0038505F" w:rsidRPr="00E53574">
        <w:rPr>
          <w:rFonts w:ascii="Arial" w:hAnsi="Arial" w:cs="Arial"/>
          <w:sz w:val="20"/>
          <w:szCs w:val="20"/>
        </w:rPr>
        <w:t>boxes</w:t>
      </w:r>
      <w:proofErr w:type="spellEnd"/>
      <w:r w:rsidR="0038505F" w:rsidRPr="00E53574">
        <w:rPr>
          <w:rFonts w:ascii="Arial" w:hAnsi="Arial" w:cs="Arial"/>
          <w:sz w:val="20"/>
          <w:szCs w:val="20"/>
        </w:rPr>
        <w:t>, een thuiskluspakket</w:t>
      </w:r>
      <w:r w:rsidR="00AC0B1D" w:rsidRPr="00E53574">
        <w:rPr>
          <w:rFonts w:ascii="Arial" w:hAnsi="Arial" w:cs="Arial"/>
          <w:sz w:val="20"/>
          <w:szCs w:val="20"/>
        </w:rPr>
        <w:t xml:space="preserve"> etc</w:t>
      </w:r>
      <w:r w:rsidR="00E53574">
        <w:rPr>
          <w:rFonts w:ascii="Arial" w:hAnsi="Arial" w:cs="Arial"/>
          <w:sz w:val="20"/>
          <w:szCs w:val="20"/>
        </w:rPr>
        <w:t xml:space="preserve">.] </w:t>
      </w:r>
      <w:hyperlink r:id="rId5" w:history="1">
        <w:r w:rsidR="00E53574" w:rsidRPr="00E53574">
          <w:rPr>
            <w:rStyle w:val="Hyperlink"/>
            <w:rFonts w:ascii="Arial" w:hAnsi="Arial" w:cs="Arial"/>
            <w:sz w:val="20"/>
            <w:szCs w:val="20"/>
          </w:rPr>
          <w:t xml:space="preserve">Inspiratie vind je hier. </w:t>
        </w:r>
      </w:hyperlink>
      <w:r w:rsidR="00AC0B1D" w:rsidRPr="00E53574">
        <w:rPr>
          <w:rFonts w:ascii="Arial" w:hAnsi="Arial" w:cs="Arial"/>
          <w:sz w:val="20"/>
          <w:szCs w:val="20"/>
        </w:rPr>
        <w:t xml:space="preserve"> </w:t>
      </w:r>
    </w:p>
    <w:p w14:paraId="06BB5133" w14:textId="472A5C8F" w:rsidR="001E0176" w:rsidRPr="00E53574" w:rsidRDefault="008C4660" w:rsidP="00DA4036">
      <w:pPr>
        <w:pStyle w:val="Lijstalinea"/>
        <w:numPr>
          <w:ilvl w:val="0"/>
          <w:numId w:val="7"/>
        </w:numPr>
        <w:rPr>
          <w:rFonts w:ascii="Arial" w:hAnsi="Arial" w:cs="Arial"/>
          <w:sz w:val="20"/>
          <w:szCs w:val="20"/>
        </w:rPr>
      </w:pPr>
      <w:r w:rsidRPr="00E53574">
        <w:rPr>
          <w:rFonts w:ascii="Arial" w:hAnsi="Arial" w:cs="Arial"/>
          <w:sz w:val="20"/>
          <w:szCs w:val="20"/>
        </w:rPr>
        <w:t>Deze periode van sluiting willen we dan ook gebruiken om goed onderhoud te doen aan onze winkel, zowel offline als online</w:t>
      </w:r>
      <w:r w:rsidR="00876AD8" w:rsidRPr="00E53574">
        <w:rPr>
          <w:rFonts w:ascii="Arial" w:hAnsi="Arial" w:cs="Arial"/>
          <w:sz w:val="20"/>
          <w:szCs w:val="20"/>
        </w:rPr>
        <w:t>. En we doen daarbij een beroep op jou om daarin flexibel te zijn</w:t>
      </w:r>
      <w:r w:rsidR="00EA331A" w:rsidRPr="00E53574">
        <w:rPr>
          <w:rFonts w:ascii="Arial" w:hAnsi="Arial" w:cs="Arial"/>
          <w:sz w:val="20"/>
          <w:szCs w:val="20"/>
        </w:rPr>
        <w:t>.</w:t>
      </w:r>
      <w:r w:rsidR="00876AD8" w:rsidRPr="00E53574">
        <w:rPr>
          <w:rFonts w:ascii="Arial" w:hAnsi="Arial" w:cs="Arial"/>
          <w:sz w:val="20"/>
          <w:szCs w:val="20"/>
        </w:rPr>
        <w:t xml:space="preserve"> We denken aan de volgende werkzaamheden [noemen werkzaamheden]</w:t>
      </w:r>
      <w:bookmarkStart w:id="0" w:name="_Hlk58852299"/>
    </w:p>
    <w:p w14:paraId="40244C12" w14:textId="58316370" w:rsidR="001E0176" w:rsidRPr="00A22D82" w:rsidRDefault="00A91CFC" w:rsidP="001E0176">
      <w:pPr>
        <w:pStyle w:val="Lijstalinea"/>
        <w:numPr>
          <w:ilvl w:val="0"/>
          <w:numId w:val="7"/>
        </w:numPr>
        <w:rPr>
          <w:rFonts w:ascii="Arial" w:hAnsi="Arial" w:cs="Arial"/>
          <w:sz w:val="20"/>
          <w:szCs w:val="20"/>
        </w:rPr>
      </w:pPr>
      <w:r w:rsidRPr="00A22D82">
        <w:rPr>
          <w:rFonts w:ascii="Arial" w:hAnsi="Arial" w:cs="Arial"/>
          <w:sz w:val="20"/>
          <w:szCs w:val="20"/>
        </w:rPr>
        <w:t xml:space="preserve">Maar deze periode van sluiting willen we ook gebruiken om te investeren in onszelf door nieuwe kennis </w:t>
      </w:r>
      <w:r w:rsidR="000C1A18" w:rsidRPr="00A22D82">
        <w:rPr>
          <w:rFonts w:ascii="Arial" w:hAnsi="Arial" w:cs="Arial"/>
          <w:sz w:val="20"/>
          <w:szCs w:val="20"/>
        </w:rPr>
        <w:t>op te doen. Zo zijn er een aantal waardevolle e-learnings</w:t>
      </w:r>
      <w:r w:rsidR="00B01388" w:rsidRPr="00A22D82">
        <w:rPr>
          <w:rFonts w:ascii="Arial" w:hAnsi="Arial" w:cs="Arial"/>
          <w:sz w:val="20"/>
          <w:szCs w:val="20"/>
        </w:rPr>
        <w:t xml:space="preserve"> te volgen</w:t>
      </w:r>
      <w:r w:rsidR="001B4D09" w:rsidRPr="00A22D82">
        <w:rPr>
          <w:rFonts w:ascii="Arial" w:hAnsi="Arial" w:cs="Arial"/>
          <w:sz w:val="20"/>
          <w:szCs w:val="20"/>
        </w:rPr>
        <w:t xml:space="preserve">. </w:t>
      </w:r>
    </w:p>
    <w:p w14:paraId="314870E5" w14:textId="400B815A" w:rsidR="00D30A68" w:rsidRPr="00A22D82" w:rsidRDefault="001B4D09" w:rsidP="00D30A68">
      <w:pPr>
        <w:pStyle w:val="Lijstalinea"/>
        <w:rPr>
          <w:rFonts w:ascii="Arial" w:hAnsi="Arial" w:cs="Arial"/>
          <w:sz w:val="20"/>
          <w:szCs w:val="20"/>
        </w:rPr>
      </w:pPr>
      <w:r w:rsidRPr="00A22D82">
        <w:rPr>
          <w:rFonts w:ascii="Arial" w:hAnsi="Arial" w:cs="Arial"/>
          <w:sz w:val="20"/>
          <w:szCs w:val="20"/>
        </w:rPr>
        <w:t xml:space="preserve">Nieuw is dat je vanaf januari via </w:t>
      </w:r>
      <w:r w:rsidR="00D30A68" w:rsidRPr="00A22D82">
        <w:rPr>
          <w:rFonts w:ascii="Arial" w:hAnsi="Arial" w:cs="Arial"/>
          <w:sz w:val="20"/>
          <w:szCs w:val="20"/>
        </w:rPr>
        <w:t xml:space="preserve">de tijdelijke subsidieregeling </w:t>
      </w:r>
      <w:r w:rsidRPr="00A22D82">
        <w:rPr>
          <w:rFonts w:ascii="Arial" w:hAnsi="Arial" w:cs="Arial"/>
          <w:sz w:val="20"/>
          <w:szCs w:val="20"/>
        </w:rPr>
        <w:t xml:space="preserve">NL Leert Door </w:t>
      </w:r>
      <w:r w:rsidR="001E0176" w:rsidRPr="00A22D82">
        <w:rPr>
          <w:rFonts w:ascii="Arial" w:hAnsi="Arial" w:cs="Arial"/>
          <w:sz w:val="20"/>
          <w:szCs w:val="20"/>
        </w:rPr>
        <w:t xml:space="preserve">gratis (korte) </w:t>
      </w:r>
      <w:r w:rsidRPr="00A22D82">
        <w:rPr>
          <w:rFonts w:ascii="Arial" w:hAnsi="Arial" w:cs="Arial"/>
          <w:sz w:val="20"/>
          <w:szCs w:val="20"/>
        </w:rPr>
        <w:t xml:space="preserve">online </w:t>
      </w:r>
      <w:r w:rsidR="001E0176" w:rsidRPr="00A22D82">
        <w:rPr>
          <w:rFonts w:ascii="Arial" w:hAnsi="Arial" w:cs="Arial"/>
          <w:sz w:val="20"/>
          <w:szCs w:val="20"/>
        </w:rPr>
        <w:t>cursussen</w:t>
      </w:r>
      <w:r w:rsidR="00DA579D" w:rsidRPr="00A22D82">
        <w:rPr>
          <w:rFonts w:ascii="Arial" w:hAnsi="Arial" w:cs="Arial"/>
          <w:sz w:val="20"/>
          <w:szCs w:val="20"/>
        </w:rPr>
        <w:t xml:space="preserve"> </w:t>
      </w:r>
      <w:r w:rsidRPr="00A22D82">
        <w:rPr>
          <w:rFonts w:ascii="Arial" w:hAnsi="Arial" w:cs="Arial"/>
          <w:sz w:val="20"/>
          <w:szCs w:val="20"/>
        </w:rPr>
        <w:t xml:space="preserve">kunt </w:t>
      </w:r>
      <w:r w:rsidR="001E0176" w:rsidRPr="00A22D82">
        <w:rPr>
          <w:rFonts w:ascii="Arial" w:hAnsi="Arial" w:cs="Arial"/>
          <w:sz w:val="20"/>
          <w:szCs w:val="20"/>
        </w:rPr>
        <w:t>volgen om</w:t>
      </w:r>
      <w:r w:rsidRPr="00A22D82">
        <w:rPr>
          <w:rFonts w:ascii="Arial" w:hAnsi="Arial" w:cs="Arial"/>
          <w:sz w:val="20"/>
          <w:szCs w:val="20"/>
        </w:rPr>
        <w:t xml:space="preserve"> jouw kennis en vaardigheden uit te breiden </w:t>
      </w:r>
      <w:r w:rsidR="00D30A68" w:rsidRPr="00A22D82">
        <w:rPr>
          <w:rFonts w:ascii="Arial" w:hAnsi="Arial" w:cs="Arial"/>
          <w:sz w:val="20"/>
          <w:szCs w:val="20"/>
        </w:rPr>
        <w:t>en te</w:t>
      </w:r>
      <w:r w:rsidRPr="00A22D82">
        <w:rPr>
          <w:rFonts w:ascii="Arial" w:hAnsi="Arial" w:cs="Arial"/>
          <w:sz w:val="20"/>
          <w:szCs w:val="20"/>
        </w:rPr>
        <w:t xml:space="preserve"> updaten</w:t>
      </w:r>
      <w:r w:rsidR="001E0176" w:rsidRPr="00A22D82">
        <w:rPr>
          <w:rFonts w:ascii="Arial" w:hAnsi="Arial" w:cs="Arial"/>
          <w:sz w:val="20"/>
          <w:szCs w:val="20"/>
        </w:rPr>
        <w:t>.</w:t>
      </w:r>
      <w:r w:rsidR="00D30A68" w:rsidRPr="00A22D82">
        <w:rPr>
          <w:rFonts w:ascii="Arial" w:hAnsi="Arial" w:cs="Arial"/>
          <w:sz w:val="20"/>
          <w:szCs w:val="20"/>
        </w:rPr>
        <w:t xml:space="preserve"> Hieronder lees je belangrijkste informatie over deze tijdelijke subsidieregeling. </w:t>
      </w:r>
      <w:r w:rsidR="00DA579D" w:rsidRPr="00A22D82">
        <w:rPr>
          <w:rFonts w:ascii="Arial" w:hAnsi="Arial" w:cs="Arial"/>
          <w:sz w:val="20"/>
          <w:szCs w:val="20"/>
        </w:rPr>
        <w:t xml:space="preserve"> </w:t>
      </w:r>
    </w:p>
    <w:p w14:paraId="71A8B49A" w14:textId="77777777" w:rsidR="00D30A68" w:rsidRPr="00A22D82" w:rsidRDefault="001B4D09" w:rsidP="00D30A68">
      <w:pPr>
        <w:pStyle w:val="Lijstalinea"/>
        <w:numPr>
          <w:ilvl w:val="0"/>
          <w:numId w:val="10"/>
        </w:numPr>
        <w:rPr>
          <w:rFonts w:ascii="Arial" w:hAnsi="Arial" w:cs="Arial"/>
          <w:sz w:val="20"/>
          <w:szCs w:val="20"/>
        </w:rPr>
      </w:pPr>
      <w:r w:rsidRPr="00A22D82">
        <w:rPr>
          <w:rFonts w:ascii="Arial" w:eastAsia="Times New Roman" w:hAnsi="Arial" w:cs="Arial"/>
          <w:sz w:val="20"/>
          <w:szCs w:val="20"/>
        </w:rPr>
        <w:t>Voor wie geldt het? Voor medewerkers tussen de 18 jaar tot en met de AOW-gerechtigde leeftijd.</w:t>
      </w:r>
    </w:p>
    <w:p w14:paraId="1083C795" w14:textId="5C2F8A29" w:rsidR="009925D9" w:rsidRPr="00A22D82" w:rsidRDefault="001B4D09" w:rsidP="009925D9">
      <w:pPr>
        <w:pStyle w:val="Lijstalinea"/>
        <w:numPr>
          <w:ilvl w:val="0"/>
          <w:numId w:val="10"/>
        </w:numPr>
        <w:rPr>
          <w:rFonts w:ascii="Arial" w:hAnsi="Arial" w:cs="Arial"/>
          <w:sz w:val="20"/>
          <w:szCs w:val="20"/>
        </w:rPr>
      </w:pPr>
      <w:r w:rsidRPr="00A22D82">
        <w:rPr>
          <w:rFonts w:ascii="Arial" w:eastAsia="Times New Roman" w:hAnsi="Arial" w:cs="Arial"/>
          <w:sz w:val="20"/>
          <w:szCs w:val="20"/>
        </w:rPr>
        <w:t>In welke periode</w:t>
      </w:r>
      <w:r w:rsidR="007F522F" w:rsidRPr="00A22D82">
        <w:rPr>
          <w:rFonts w:ascii="Arial" w:eastAsia="Times New Roman" w:hAnsi="Arial" w:cs="Arial"/>
          <w:sz w:val="20"/>
          <w:szCs w:val="20"/>
        </w:rPr>
        <w:t xml:space="preserve"> kan ik een cursus</w:t>
      </w:r>
      <w:r w:rsidRPr="00A22D82">
        <w:rPr>
          <w:rFonts w:ascii="Arial" w:eastAsia="Times New Roman" w:hAnsi="Arial" w:cs="Arial"/>
          <w:sz w:val="20"/>
          <w:szCs w:val="20"/>
        </w:rPr>
        <w:t xml:space="preserve"> volgen? </w:t>
      </w:r>
      <w:r w:rsidR="007F522F" w:rsidRPr="00A22D82">
        <w:rPr>
          <w:rFonts w:ascii="Arial" w:eastAsia="Times New Roman" w:hAnsi="Arial" w:cs="Arial"/>
          <w:sz w:val="20"/>
          <w:szCs w:val="20"/>
        </w:rPr>
        <w:t xml:space="preserve">In de periode van </w:t>
      </w:r>
      <w:r w:rsidRPr="00A22D82">
        <w:rPr>
          <w:rFonts w:ascii="Arial" w:eastAsia="Times New Roman" w:hAnsi="Arial" w:cs="Arial"/>
          <w:sz w:val="20"/>
          <w:szCs w:val="20"/>
        </w:rPr>
        <w:t>1 januari t/m juni 2021.</w:t>
      </w:r>
      <w:r w:rsidR="007F522F" w:rsidRPr="00A22D82">
        <w:rPr>
          <w:rFonts w:ascii="Arial" w:eastAsia="Times New Roman" w:hAnsi="Arial" w:cs="Arial"/>
          <w:sz w:val="20"/>
          <w:szCs w:val="20"/>
        </w:rPr>
        <w:t xml:space="preserve"> Het gaat </w:t>
      </w:r>
      <w:r w:rsidR="009925D9" w:rsidRPr="00A22D82">
        <w:rPr>
          <w:rFonts w:ascii="Arial" w:eastAsia="Times New Roman" w:hAnsi="Arial" w:cs="Arial"/>
          <w:sz w:val="20"/>
          <w:szCs w:val="20"/>
        </w:rPr>
        <w:t xml:space="preserve">dus </w:t>
      </w:r>
      <w:r w:rsidR="007F522F" w:rsidRPr="00A22D82">
        <w:rPr>
          <w:rFonts w:ascii="Arial" w:eastAsia="Times New Roman" w:hAnsi="Arial" w:cs="Arial"/>
          <w:sz w:val="20"/>
          <w:szCs w:val="20"/>
        </w:rPr>
        <w:t>om een vrij korte periode.</w:t>
      </w:r>
    </w:p>
    <w:p w14:paraId="19EF755B" w14:textId="7A069717" w:rsidR="00D30A68" w:rsidRPr="00A22D82" w:rsidRDefault="001B4D09" w:rsidP="007F522F">
      <w:pPr>
        <w:pStyle w:val="Lijstalinea"/>
        <w:numPr>
          <w:ilvl w:val="0"/>
          <w:numId w:val="10"/>
        </w:numPr>
        <w:rPr>
          <w:rFonts w:ascii="Arial" w:hAnsi="Arial" w:cs="Arial"/>
          <w:sz w:val="20"/>
          <w:szCs w:val="20"/>
        </w:rPr>
      </w:pPr>
      <w:r w:rsidRPr="00A22D82">
        <w:rPr>
          <w:rFonts w:ascii="Arial" w:eastAsia="Times New Roman" w:hAnsi="Arial" w:cs="Arial"/>
          <w:sz w:val="20"/>
          <w:szCs w:val="20"/>
        </w:rPr>
        <w:t>Wanneer</w:t>
      </w:r>
      <w:r w:rsidR="007F522F" w:rsidRPr="00A22D82">
        <w:rPr>
          <w:rFonts w:ascii="Arial" w:eastAsia="Times New Roman" w:hAnsi="Arial" w:cs="Arial"/>
          <w:sz w:val="20"/>
          <w:szCs w:val="20"/>
        </w:rPr>
        <w:t xml:space="preserve"> kan ik mij</w:t>
      </w:r>
      <w:r w:rsidRPr="00A22D82">
        <w:rPr>
          <w:rFonts w:ascii="Arial" w:eastAsia="Times New Roman" w:hAnsi="Arial" w:cs="Arial"/>
          <w:sz w:val="20"/>
          <w:szCs w:val="20"/>
        </w:rPr>
        <w:t xml:space="preserve"> aanmelden? Vanaf december 2020</w:t>
      </w:r>
      <w:r w:rsidR="00D30A68" w:rsidRPr="00A22D82">
        <w:rPr>
          <w:rFonts w:ascii="Arial" w:eastAsia="Times New Roman" w:hAnsi="Arial" w:cs="Arial"/>
          <w:sz w:val="20"/>
          <w:szCs w:val="20"/>
        </w:rPr>
        <w:t>. Je kunt je dus nu al aanmelden. Wees er snel bij, want op is op!</w:t>
      </w:r>
      <w:r w:rsidR="00F0351A"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Aanmelden</w:t>
      </w:r>
      <w:r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Je kunt je zelf aanmelden</w:t>
      </w:r>
      <w:r w:rsidR="009925D9"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 xml:space="preserve">Houd bij aanmelding jouw </w:t>
      </w:r>
      <w:r w:rsidRPr="00A22D82">
        <w:rPr>
          <w:rFonts w:ascii="Arial" w:eastAsia="Times New Roman" w:hAnsi="Arial" w:cs="Arial"/>
          <w:sz w:val="20"/>
          <w:szCs w:val="20"/>
        </w:rPr>
        <w:t xml:space="preserve">BSN-nummer en kopie ID </w:t>
      </w:r>
      <w:r w:rsidR="007F522F" w:rsidRPr="00A22D82">
        <w:rPr>
          <w:rFonts w:ascii="Arial" w:eastAsia="Times New Roman" w:hAnsi="Arial" w:cs="Arial"/>
          <w:sz w:val="20"/>
          <w:szCs w:val="20"/>
        </w:rPr>
        <w:t>bij de hand, die heb je namelijk nodig om jouw aanmelding rond te maken.</w:t>
      </w:r>
      <w:r w:rsidRPr="00A22D82">
        <w:rPr>
          <w:rFonts w:ascii="Arial" w:eastAsia="Times New Roman" w:hAnsi="Arial" w:cs="Arial"/>
          <w:sz w:val="20"/>
          <w:szCs w:val="20"/>
        </w:rPr>
        <w:t xml:space="preserve"> </w:t>
      </w:r>
      <w:r w:rsidR="007F522F" w:rsidRPr="00A22D82">
        <w:rPr>
          <w:rFonts w:ascii="Arial" w:eastAsia="Times New Roman" w:hAnsi="Arial" w:cs="Arial"/>
          <w:sz w:val="20"/>
          <w:szCs w:val="20"/>
        </w:rPr>
        <w:t>Je kunt natuurlijk altijd met ons overleggen welke cursus voor jou geschikt is.</w:t>
      </w:r>
    </w:p>
    <w:p w14:paraId="190C1EED" w14:textId="7CA6AF74" w:rsidR="009925D9" w:rsidRPr="00A22D82" w:rsidRDefault="00D30A68" w:rsidP="00D30A68">
      <w:pPr>
        <w:pStyle w:val="Lijstalinea"/>
        <w:numPr>
          <w:ilvl w:val="0"/>
          <w:numId w:val="10"/>
        </w:numPr>
        <w:rPr>
          <w:rFonts w:ascii="Arial" w:hAnsi="Arial" w:cs="Arial"/>
          <w:sz w:val="20"/>
          <w:szCs w:val="20"/>
        </w:rPr>
      </w:pPr>
      <w:r w:rsidRPr="00A22D82">
        <w:rPr>
          <w:rFonts w:ascii="Arial" w:hAnsi="Arial" w:cs="Arial"/>
          <w:sz w:val="20"/>
          <w:szCs w:val="20"/>
        </w:rPr>
        <w:t xml:space="preserve">Aan de slag! Het volledige cursusaanbod vind je </w:t>
      </w:r>
      <w:hyperlink r:id="rId6" w:history="1">
        <w:r w:rsidRPr="00E53574">
          <w:rPr>
            <w:rStyle w:val="Hyperlink"/>
            <w:rFonts w:ascii="Arial" w:hAnsi="Arial" w:cs="Arial"/>
            <w:sz w:val="20"/>
            <w:szCs w:val="20"/>
          </w:rPr>
          <w:t>hier</w:t>
        </w:r>
      </w:hyperlink>
      <w:r w:rsidR="00E53574">
        <w:rPr>
          <w:rFonts w:ascii="Arial" w:hAnsi="Arial" w:cs="Arial"/>
          <w:sz w:val="20"/>
          <w:szCs w:val="20"/>
        </w:rPr>
        <w:t>.</w:t>
      </w:r>
      <w:r w:rsidRPr="00A22D82">
        <w:rPr>
          <w:rFonts w:ascii="Arial" w:hAnsi="Arial" w:cs="Arial"/>
          <w:sz w:val="20"/>
          <w:szCs w:val="20"/>
        </w:rPr>
        <w:t xml:space="preserve"> </w:t>
      </w:r>
      <w:r w:rsidR="007F522F" w:rsidRPr="00A22D82">
        <w:rPr>
          <w:rFonts w:ascii="Arial" w:hAnsi="Arial" w:cs="Arial"/>
          <w:sz w:val="20"/>
          <w:szCs w:val="20"/>
        </w:rPr>
        <w:t xml:space="preserve">Als je de filter ‘retail’ aanzet vind je trainingen die gaan over verkoop en gastvrijheid, maar ook over praktisch leidinggeven en </w:t>
      </w:r>
      <w:proofErr w:type="spellStart"/>
      <w:r w:rsidR="007F522F" w:rsidRPr="00A22D82">
        <w:rPr>
          <w:rFonts w:ascii="Arial" w:hAnsi="Arial" w:cs="Arial"/>
          <w:sz w:val="20"/>
          <w:szCs w:val="20"/>
        </w:rPr>
        <w:t>visual</w:t>
      </w:r>
      <w:proofErr w:type="spellEnd"/>
      <w:r w:rsidR="007F522F" w:rsidRPr="00A22D82">
        <w:rPr>
          <w:rFonts w:ascii="Arial" w:hAnsi="Arial" w:cs="Arial"/>
          <w:sz w:val="20"/>
          <w:szCs w:val="20"/>
        </w:rPr>
        <w:t xml:space="preserve"> merchandise.</w:t>
      </w:r>
      <w:r w:rsidR="009925D9" w:rsidRPr="00A22D82">
        <w:rPr>
          <w:rFonts w:ascii="Arial" w:hAnsi="Arial" w:cs="Arial"/>
          <w:sz w:val="20"/>
          <w:szCs w:val="20"/>
        </w:rPr>
        <w:t xml:space="preserve"> </w:t>
      </w:r>
    </w:p>
    <w:p w14:paraId="185F2818" w14:textId="12FD10FE" w:rsidR="001B4D09" w:rsidRPr="00A22D82" w:rsidRDefault="009925D9" w:rsidP="009058C1">
      <w:pPr>
        <w:pStyle w:val="Lijstalinea"/>
        <w:ind w:left="1440"/>
        <w:rPr>
          <w:rFonts w:ascii="Arial" w:hAnsi="Arial" w:cs="Arial"/>
          <w:sz w:val="20"/>
          <w:szCs w:val="20"/>
        </w:rPr>
      </w:pPr>
      <w:r w:rsidRPr="00A22D82">
        <w:rPr>
          <w:rFonts w:ascii="Arial" w:hAnsi="Arial" w:cs="Arial"/>
          <w:sz w:val="20"/>
          <w:szCs w:val="20"/>
        </w:rPr>
        <w:t>OPTINIONEEL: Wij vinden de volgende cursus passen bij jou/ onze medewerkers [naam en link naar cursus].</w:t>
      </w:r>
    </w:p>
    <w:p w14:paraId="74E342C9" w14:textId="69C8C3B1" w:rsidR="001B4D09" w:rsidRPr="00A22D82" w:rsidRDefault="007F522F" w:rsidP="001E0176">
      <w:pPr>
        <w:pStyle w:val="Lijstalinea"/>
        <w:rPr>
          <w:rFonts w:ascii="Arial" w:hAnsi="Arial" w:cs="Arial"/>
          <w:sz w:val="20"/>
          <w:szCs w:val="20"/>
        </w:rPr>
      </w:pPr>
      <w:r w:rsidRPr="00A22D82">
        <w:rPr>
          <w:rFonts w:ascii="Arial" w:hAnsi="Arial" w:cs="Arial"/>
          <w:sz w:val="20"/>
          <w:szCs w:val="20"/>
        </w:rPr>
        <w:t xml:space="preserve">Mogelijk komen er vanaf begin volgend jaar ook nog volledige opleidingen, gericht op het behalen van een </w:t>
      </w:r>
      <w:r w:rsidR="009925D9" w:rsidRPr="00A22D82">
        <w:rPr>
          <w:rFonts w:ascii="Arial" w:hAnsi="Arial" w:cs="Arial"/>
          <w:sz w:val="20"/>
          <w:szCs w:val="20"/>
        </w:rPr>
        <w:t>(</w:t>
      </w:r>
      <w:proofErr w:type="spellStart"/>
      <w:r w:rsidR="009925D9" w:rsidRPr="00A22D82">
        <w:rPr>
          <w:rFonts w:ascii="Arial" w:hAnsi="Arial" w:cs="Arial"/>
          <w:sz w:val="20"/>
          <w:szCs w:val="20"/>
        </w:rPr>
        <w:t>Detex</w:t>
      </w:r>
      <w:proofErr w:type="spellEnd"/>
      <w:r w:rsidR="009925D9" w:rsidRPr="00A22D82">
        <w:rPr>
          <w:rFonts w:ascii="Arial" w:hAnsi="Arial" w:cs="Arial"/>
          <w:sz w:val="20"/>
          <w:szCs w:val="20"/>
        </w:rPr>
        <w:t xml:space="preserve"> of OVD) </w:t>
      </w:r>
      <w:r w:rsidRPr="00A22D82">
        <w:rPr>
          <w:rFonts w:ascii="Arial" w:hAnsi="Arial" w:cs="Arial"/>
          <w:sz w:val="20"/>
          <w:szCs w:val="20"/>
        </w:rPr>
        <w:t>certificaat,</w:t>
      </w:r>
      <w:r w:rsidR="009925D9" w:rsidRPr="00A22D82">
        <w:rPr>
          <w:rFonts w:ascii="Arial" w:hAnsi="Arial" w:cs="Arial"/>
          <w:sz w:val="20"/>
          <w:szCs w:val="20"/>
        </w:rPr>
        <w:t xml:space="preserve"> voor jou beschikbaar</w:t>
      </w:r>
      <w:r w:rsidR="004B3705" w:rsidRPr="00A22D82">
        <w:rPr>
          <w:rFonts w:ascii="Arial" w:hAnsi="Arial" w:cs="Arial"/>
          <w:sz w:val="20"/>
          <w:szCs w:val="20"/>
        </w:rPr>
        <w:t>. Wij zijn n</w:t>
      </w:r>
      <w:r w:rsidR="009925D9" w:rsidRPr="00A22D82">
        <w:rPr>
          <w:rFonts w:ascii="Arial" w:hAnsi="Arial" w:cs="Arial"/>
          <w:sz w:val="20"/>
          <w:szCs w:val="20"/>
        </w:rPr>
        <w:t>og</w:t>
      </w:r>
      <w:r w:rsidR="004B3705" w:rsidRPr="00A22D82">
        <w:rPr>
          <w:rFonts w:ascii="Arial" w:hAnsi="Arial" w:cs="Arial"/>
          <w:sz w:val="20"/>
          <w:szCs w:val="20"/>
        </w:rPr>
        <w:t xml:space="preserve"> in afwachting of die subsidie aan ons wordt toegekend.</w:t>
      </w:r>
      <w:r w:rsidR="001E0176" w:rsidRPr="00A22D82">
        <w:rPr>
          <w:rFonts w:ascii="Arial" w:hAnsi="Arial" w:cs="Arial"/>
          <w:sz w:val="20"/>
          <w:szCs w:val="20"/>
        </w:rPr>
        <w:t xml:space="preserve"> </w:t>
      </w:r>
      <w:r w:rsidR="001B4D09" w:rsidRPr="00A22D82">
        <w:rPr>
          <w:rFonts w:ascii="Arial" w:hAnsi="Arial" w:cs="Arial"/>
          <w:sz w:val="20"/>
          <w:szCs w:val="20"/>
        </w:rPr>
        <w:t>Meer informatie daarover zullen we nog delen.</w:t>
      </w:r>
    </w:p>
    <w:p w14:paraId="6A1FF454" w14:textId="62641521" w:rsidR="000763D7" w:rsidRPr="00A22D82" w:rsidRDefault="001B4D09" w:rsidP="001E0176">
      <w:pPr>
        <w:pStyle w:val="Lijstalinea"/>
        <w:rPr>
          <w:rFonts w:ascii="Arial" w:hAnsi="Arial" w:cs="Arial"/>
          <w:sz w:val="20"/>
          <w:szCs w:val="20"/>
        </w:rPr>
      </w:pPr>
      <w:r w:rsidRPr="00A22D82">
        <w:rPr>
          <w:rFonts w:ascii="Arial" w:hAnsi="Arial" w:cs="Arial"/>
          <w:sz w:val="20"/>
          <w:szCs w:val="20"/>
        </w:rPr>
        <w:t xml:space="preserve">Zoals eerder gecommuniceerd </w:t>
      </w:r>
      <w:r w:rsidR="00D30A68" w:rsidRPr="00A22D82">
        <w:rPr>
          <w:rFonts w:ascii="Arial" w:hAnsi="Arial" w:cs="Arial"/>
          <w:sz w:val="20"/>
          <w:szCs w:val="20"/>
        </w:rPr>
        <w:t xml:space="preserve">zijn er </w:t>
      </w:r>
      <w:r w:rsidRPr="00A22D82">
        <w:rPr>
          <w:rFonts w:ascii="Arial" w:hAnsi="Arial" w:cs="Arial"/>
          <w:sz w:val="20"/>
          <w:szCs w:val="20"/>
        </w:rPr>
        <w:t>meer ontwikkelmogelijkheden</w:t>
      </w:r>
      <w:r w:rsidR="00D30A68" w:rsidRPr="00A22D82">
        <w:rPr>
          <w:rFonts w:ascii="Arial" w:hAnsi="Arial" w:cs="Arial"/>
          <w:sz w:val="20"/>
          <w:szCs w:val="20"/>
        </w:rPr>
        <w:t xml:space="preserve"> voor jou</w:t>
      </w:r>
      <w:r w:rsidRPr="00A22D82">
        <w:rPr>
          <w:rFonts w:ascii="Arial" w:hAnsi="Arial" w:cs="Arial"/>
          <w:sz w:val="20"/>
          <w:szCs w:val="20"/>
        </w:rPr>
        <w:t xml:space="preserve">, kijk daarvoor </w:t>
      </w:r>
      <w:hyperlink r:id="rId7" w:history="1">
        <w:r w:rsidR="00E53574" w:rsidRPr="00E53574">
          <w:rPr>
            <w:rStyle w:val="Hyperlink"/>
            <w:rFonts w:ascii="Arial" w:hAnsi="Arial" w:cs="Arial"/>
            <w:sz w:val="20"/>
            <w:szCs w:val="20"/>
          </w:rPr>
          <w:t>hier</w:t>
        </w:r>
      </w:hyperlink>
      <w:r w:rsidR="00E53574" w:rsidRPr="00E53574">
        <w:rPr>
          <w:rFonts w:ascii="Arial" w:hAnsi="Arial" w:cs="Arial"/>
          <w:sz w:val="20"/>
          <w:szCs w:val="20"/>
        </w:rPr>
        <w:t xml:space="preserve"> </w:t>
      </w:r>
      <w:r w:rsidR="009925D9" w:rsidRPr="00E53574">
        <w:rPr>
          <w:rFonts w:ascii="Arial" w:hAnsi="Arial" w:cs="Arial"/>
          <w:sz w:val="20"/>
          <w:szCs w:val="20"/>
        </w:rPr>
        <w:t xml:space="preserve">en </w:t>
      </w:r>
      <w:hyperlink r:id="rId8" w:history="1">
        <w:r w:rsidR="00E53574" w:rsidRPr="00E53574">
          <w:rPr>
            <w:rStyle w:val="Hyperlink"/>
            <w:rFonts w:ascii="Arial" w:hAnsi="Arial" w:cs="Arial"/>
            <w:sz w:val="20"/>
            <w:szCs w:val="20"/>
          </w:rPr>
          <w:t>hier</w:t>
        </w:r>
      </w:hyperlink>
      <w:r w:rsidR="00E53574" w:rsidRPr="00E53574">
        <w:rPr>
          <w:rFonts w:ascii="Arial" w:hAnsi="Arial" w:cs="Arial"/>
          <w:sz w:val="20"/>
          <w:szCs w:val="20"/>
        </w:rPr>
        <w:t xml:space="preserve"> .</w:t>
      </w:r>
      <w:r w:rsidRPr="00A22D82">
        <w:rPr>
          <w:rFonts w:ascii="Arial" w:hAnsi="Arial" w:cs="Arial"/>
          <w:sz w:val="20"/>
          <w:szCs w:val="20"/>
        </w:rPr>
        <w:t xml:space="preserve"> </w:t>
      </w:r>
    </w:p>
    <w:bookmarkEnd w:id="0"/>
    <w:p w14:paraId="311C2B94" w14:textId="2BCB1224" w:rsidR="00707BC6" w:rsidRPr="00A22D82" w:rsidRDefault="00707BC6" w:rsidP="005F3854">
      <w:pPr>
        <w:pStyle w:val="Lijstalinea"/>
        <w:numPr>
          <w:ilvl w:val="0"/>
          <w:numId w:val="7"/>
        </w:numPr>
        <w:rPr>
          <w:rFonts w:ascii="Arial" w:hAnsi="Arial" w:cs="Arial"/>
          <w:sz w:val="20"/>
          <w:szCs w:val="20"/>
        </w:rPr>
      </w:pPr>
      <w:r w:rsidRPr="00A22D82">
        <w:rPr>
          <w:rFonts w:ascii="Arial" w:hAnsi="Arial" w:cs="Arial"/>
          <w:sz w:val="20"/>
          <w:szCs w:val="20"/>
        </w:rPr>
        <w:t>Zoals jullie ook hebben gezien, heeft deze crisis op ons</w:t>
      </w:r>
      <w:r w:rsidR="00456B8C" w:rsidRPr="00A22D82">
        <w:rPr>
          <w:rFonts w:ascii="Arial" w:hAnsi="Arial" w:cs="Arial"/>
          <w:sz w:val="20"/>
          <w:szCs w:val="20"/>
        </w:rPr>
        <w:t xml:space="preserve"> bedrijf </w:t>
      </w:r>
      <w:r w:rsidR="009B201E" w:rsidRPr="00A22D82">
        <w:rPr>
          <w:rFonts w:ascii="Arial" w:hAnsi="Arial" w:cs="Arial"/>
          <w:sz w:val="20"/>
          <w:szCs w:val="20"/>
        </w:rPr>
        <w:t>grote financiële impact.</w:t>
      </w:r>
      <w:r w:rsidR="00CA2FBA" w:rsidRPr="00A22D82">
        <w:rPr>
          <w:rFonts w:ascii="Arial" w:hAnsi="Arial" w:cs="Arial"/>
          <w:sz w:val="20"/>
          <w:szCs w:val="20"/>
        </w:rPr>
        <w:t xml:space="preserve"> Daarom vragen we jullie om in deze periode van verplichte sluiting </w:t>
      </w:r>
      <w:r w:rsidR="00EA331A" w:rsidRPr="00A22D82">
        <w:rPr>
          <w:rFonts w:ascii="Arial" w:hAnsi="Arial" w:cs="Arial"/>
          <w:sz w:val="20"/>
          <w:szCs w:val="20"/>
        </w:rPr>
        <w:t>ook een gedeelte bij te dragen in de vorm van het opnemen van een aantal</w:t>
      </w:r>
      <w:r w:rsidR="009925D9" w:rsidRPr="00A22D82">
        <w:rPr>
          <w:rFonts w:ascii="Arial" w:hAnsi="Arial" w:cs="Arial"/>
          <w:sz w:val="20"/>
          <w:szCs w:val="20"/>
        </w:rPr>
        <w:t xml:space="preserve"> </w:t>
      </w:r>
      <w:r w:rsidR="00CA2FBA" w:rsidRPr="00A22D82">
        <w:rPr>
          <w:rFonts w:ascii="Arial" w:hAnsi="Arial" w:cs="Arial"/>
          <w:sz w:val="20"/>
          <w:szCs w:val="20"/>
        </w:rPr>
        <w:t>verlof</w:t>
      </w:r>
      <w:r w:rsidR="00EA331A" w:rsidRPr="00A22D82">
        <w:rPr>
          <w:rFonts w:ascii="Arial" w:hAnsi="Arial" w:cs="Arial"/>
          <w:sz w:val="20"/>
          <w:szCs w:val="20"/>
        </w:rPr>
        <w:t>-uren</w:t>
      </w:r>
      <w:r w:rsidR="00CA2FBA" w:rsidRPr="00A22D82">
        <w:rPr>
          <w:rFonts w:ascii="Arial" w:hAnsi="Arial" w:cs="Arial"/>
          <w:sz w:val="20"/>
          <w:szCs w:val="20"/>
        </w:rPr>
        <w:t xml:space="preserve"> </w:t>
      </w:r>
      <w:r w:rsidR="00781541" w:rsidRPr="00A22D82">
        <w:rPr>
          <w:rFonts w:ascii="Arial" w:hAnsi="Arial" w:cs="Arial"/>
          <w:sz w:val="20"/>
          <w:szCs w:val="20"/>
        </w:rPr>
        <w:t>of tijd voor tijd uren</w:t>
      </w:r>
      <w:r w:rsidR="00356199" w:rsidRPr="00A22D82">
        <w:rPr>
          <w:rFonts w:ascii="Arial" w:hAnsi="Arial" w:cs="Arial"/>
          <w:sz w:val="20"/>
          <w:szCs w:val="20"/>
        </w:rPr>
        <w:t xml:space="preserve">. </w:t>
      </w:r>
    </w:p>
    <w:p w14:paraId="7CD2CAF4" w14:textId="76A13F98" w:rsidR="005F3854" w:rsidRPr="00A22D82" w:rsidRDefault="005F3854" w:rsidP="00895D86">
      <w:pPr>
        <w:rPr>
          <w:rFonts w:ascii="Arial" w:hAnsi="Arial" w:cs="Arial"/>
          <w:sz w:val="20"/>
          <w:szCs w:val="20"/>
        </w:rPr>
      </w:pPr>
      <w:r w:rsidRPr="00A22D82">
        <w:rPr>
          <w:rFonts w:ascii="Arial" w:hAnsi="Arial" w:cs="Arial"/>
          <w:sz w:val="20"/>
          <w:szCs w:val="20"/>
        </w:rPr>
        <w:t>Voor de goede orde willen we in dit bericht ook een aantal zaken verduidelijken</w:t>
      </w:r>
    </w:p>
    <w:p w14:paraId="55FA222F" w14:textId="087312B6" w:rsidR="004658E9" w:rsidRPr="00A22D82" w:rsidRDefault="00895D86" w:rsidP="00895D86">
      <w:pPr>
        <w:rPr>
          <w:rFonts w:ascii="Arial" w:hAnsi="Arial" w:cs="Arial"/>
          <w:i/>
          <w:iCs/>
          <w:sz w:val="20"/>
          <w:szCs w:val="20"/>
        </w:rPr>
      </w:pPr>
      <w:r w:rsidRPr="00A22D82">
        <w:rPr>
          <w:rFonts w:ascii="Arial" w:hAnsi="Arial" w:cs="Arial"/>
          <w:b/>
          <w:bCs/>
          <w:sz w:val="20"/>
          <w:szCs w:val="20"/>
        </w:rPr>
        <w:t>V</w:t>
      </w:r>
      <w:r w:rsidR="00484FCE" w:rsidRPr="00A22D82">
        <w:rPr>
          <w:rFonts w:ascii="Arial" w:hAnsi="Arial" w:cs="Arial"/>
          <w:b/>
          <w:bCs/>
          <w:sz w:val="20"/>
          <w:szCs w:val="20"/>
        </w:rPr>
        <w:t>erlof</w:t>
      </w:r>
      <w:r w:rsidRPr="00A22D82">
        <w:rPr>
          <w:rFonts w:ascii="Arial" w:hAnsi="Arial" w:cs="Arial"/>
          <w:b/>
          <w:bCs/>
          <w:sz w:val="20"/>
          <w:szCs w:val="20"/>
        </w:rPr>
        <w:br/>
      </w:r>
      <w:r w:rsidR="00484FCE" w:rsidRPr="00A22D82">
        <w:rPr>
          <w:rFonts w:ascii="Arial" w:hAnsi="Arial" w:cs="Arial"/>
          <w:sz w:val="20"/>
          <w:szCs w:val="20"/>
        </w:rPr>
        <w:t>Als je al vrije dagen had aangevraagd dan blijft di</w:t>
      </w:r>
      <w:r w:rsidR="00315A17" w:rsidRPr="00A22D82">
        <w:rPr>
          <w:rFonts w:ascii="Arial" w:hAnsi="Arial" w:cs="Arial"/>
          <w:sz w:val="20"/>
          <w:szCs w:val="20"/>
        </w:rPr>
        <w:t>t verlof ook staan.</w:t>
      </w:r>
      <w:r w:rsidR="00522C75" w:rsidRPr="00A22D82">
        <w:rPr>
          <w:rFonts w:ascii="Arial" w:hAnsi="Arial" w:cs="Arial"/>
          <w:sz w:val="20"/>
          <w:szCs w:val="20"/>
        </w:rPr>
        <w:t xml:space="preserve"> En wensen we je uiteraard een hele fijne verlofperiode toe. </w:t>
      </w:r>
      <w:r w:rsidRPr="00A22D82">
        <w:rPr>
          <w:rFonts w:ascii="Arial" w:hAnsi="Arial" w:cs="Arial"/>
          <w:sz w:val="20"/>
          <w:szCs w:val="20"/>
        </w:rPr>
        <w:t xml:space="preserve">De overheid is vrij duidelijk over het reizen: maak alleen noodzakelijke reizen naar het buitenland. Wij sluiten ons hierbij aan. Mocht je toch naar het buitenland gaan, houd dan wel goed de overheidsinformatie in de gaten. Dat kan via: </w:t>
      </w:r>
      <w:hyperlink r:id="rId9" w:history="1">
        <w:r w:rsidRPr="00E53574">
          <w:rPr>
            <w:rStyle w:val="Hyperlink"/>
            <w:rFonts w:ascii="Arial" w:hAnsi="Arial" w:cs="Arial"/>
            <w:color w:val="auto"/>
            <w:sz w:val="20"/>
            <w:szCs w:val="20"/>
          </w:rPr>
          <w:t>www.</w:t>
        </w:r>
        <w:r w:rsidRPr="00E53574">
          <w:rPr>
            <w:rStyle w:val="Hyperlink"/>
            <w:rFonts w:ascii="Arial" w:hAnsi="Arial" w:cs="Arial"/>
            <w:color w:val="auto"/>
            <w:sz w:val="20"/>
            <w:szCs w:val="20"/>
          </w:rPr>
          <w:t>n</w:t>
        </w:r>
        <w:r w:rsidRPr="00E53574">
          <w:rPr>
            <w:rStyle w:val="Hyperlink"/>
            <w:rFonts w:ascii="Arial" w:hAnsi="Arial" w:cs="Arial"/>
            <w:color w:val="auto"/>
            <w:sz w:val="20"/>
            <w:szCs w:val="20"/>
          </w:rPr>
          <w:t>ederlandwereldwijd.nl</w:t>
        </w:r>
      </w:hyperlink>
      <w:r w:rsidRPr="00E53574">
        <w:rPr>
          <w:rFonts w:ascii="Arial" w:hAnsi="Arial" w:cs="Arial"/>
          <w:sz w:val="20"/>
          <w:szCs w:val="20"/>
        </w:rPr>
        <w:t xml:space="preserve">. </w:t>
      </w:r>
      <w:r w:rsidRPr="00A22D82">
        <w:rPr>
          <w:rFonts w:ascii="Arial" w:hAnsi="Arial" w:cs="Arial"/>
          <w:i/>
          <w:iCs/>
          <w:sz w:val="20"/>
          <w:szCs w:val="20"/>
        </w:rPr>
        <w:t xml:space="preserve">Houd er rekening mee dat het reizen naar het buitenland van invloed kan zijn op jouw loondoorbetaling bij eventuele quarantaine. </w:t>
      </w:r>
    </w:p>
    <w:p w14:paraId="34EE19F6" w14:textId="77777777" w:rsidR="004658E9" w:rsidRPr="00A22D82" w:rsidRDefault="003027B6" w:rsidP="00895D86">
      <w:pPr>
        <w:rPr>
          <w:rFonts w:ascii="Arial" w:hAnsi="Arial" w:cs="Arial"/>
          <w:sz w:val="20"/>
          <w:szCs w:val="20"/>
        </w:rPr>
      </w:pPr>
      <w:r w:rsidRPr="00A22D82">
        <w:rPr>
          <w:rFonts w:ascii="Arial" w:hAnsi="Arial" w:cs="Arial"/>
          <w:b/>
          <w:bCs/>
          <w:sz w:val="20"/>
          <w:szCs w:val="20"/>
        </w:rPr>
        <w:lastRenderedPageBreak/>
        <w:t>Ziek</w:t>
      </w:r>
      <w:r w:rsidR="00856C84" w:rsidRPr="00A22D82">
        <w:rPr>
          <w:rFonts w:ascii="Arial" w:hAnsi="Arial" w:cs="Arial"/>
          <w:b/>
          <w:bCs/>
          <w:sz w:val="20"/>
          <w:szCs w:val="20"/>
        </w:rPr>
        <w:br/>
      </w:r>
      <w:r w:rsidR="00856C84" w:rsidRPr="00A22D82">
        <w:rPr>
          <w:rFonts w:ascii="Arial" w:hAnsi="Arial" w:cs="Arial"/>
          <w:sz w:val="20"/>
          <w:szCs w:val="20"/>
        </w:rPr>
        <w:t>Ook als de winkel gesloten is, blij</w:t>
      </w:r>
      <w:r w:rsidR="001F22C9" w:rsidRPr="00A22D82">
        <w:rPr>
          <w:rFonts w:ascii="Arial" w:hAnsi="Arial" w:cs="Arial"/>
          <w:sz w:val="20"/>
          <w:szCs w:val="20"/>
        </w:rPr>
        <w:t xml:space="preserve">ven de bepalingen inzake ziekte in de cao en het </w:t>
      </w:r>
      <w:r w:rsidR="008D2611" w:rsidRPr="00A22D82">
        <w:rPr>
          <w:rFonts w:ascii="Arial" w:hAnsi="Arial" w:cs="Arial"/>
          <w:sz w:val="20"/>
          <w:szCs w:val="20"/>
        </w:rPr>
        <w:t>verzuimprotocol</w:t>
      </w:r>
      <w:r w:rsidR="00856C84" w:rsidRPr="00A22D82">
        <w:rPr>
          <w:rFonts w:ascii="Arial" w:hAnsi="Arial" w:cs="Arial"/>
          <w:sz w:val="20"/>
          <w:szCs w:val="20"/>
        </w:rPr>
        <w:t xml:space="preserve"> van toepassing. Dus als je ziek bent, meld je je telefonisch bij je leidinggevende voor [tijdstip]. Dit is belangrijk vanwege de eventuele </w:t>
      </w:r>
      <w:r w:rsidR="008D2611" w:rsidRPr="00A22D82">
        <w:rPr>
          <w:rFonts w:ascii="Arial" w:hAnsi="Arial" w:cs="Arial"/>
          <w:sz w:val="20"/>
          <w:szCs w:val="20"/>
        </w:rPr>
        <w:t>re-integratie-</w:t>
      </w:r>
      <w:r w:rsidR="00856C84" w:rsidRPr="00A22D82">
        <w:rPr>
          <w:rFonts w:ascii="Arial" w:hAnsi="Arial" w:cs="Arial"/>
          <w:sz w:val="20"/>
          <w:szCs w:val="20"/>
        </w:rPr>
        <w:t>verplichtingen die we als werkgever hebben.</w:t>
      </w:r>
    </w:p>
    <w:p w14:paraId="09074EA1" w14:textId="6F07B7E2" w:rsidR="004658E9" w:rsidRPr="00A22D82" w:rsidRDefault="00925726" w:rsidP="00895D86">
      <w:pPr>
        <w:rPr>
          <w:rFonts w:ascii="Arial" w:hAnsi="Arial" w:cs="Arial"/>
          <w:i/>
          <w:iCs/>
          <w:sz w:val="20"/>
          <w:szCs w:val="20"/>
        </w:rPr>
      </w:pPr>
      <w:r w:rsidRPr="00A22D82">
        <w:rPr>
          <w:rFonts w:ascii="Arial" w:hAnsi="Arial" w:cs="Arial"/>
          <w:b/>
          <w:bCs/>
          <w:sz w:val="20"/>
          <w:szCs w:val="20"/>
        </w:rPr>
        <w:t>Loon en t</w:t>
      </w:r>
      <w:r w:rsidR="008D2611" w:rsidRPr="00A22D82">
        <w:rPr>
          <w:rFonts w:ascii="Arial" w:hAnsi="Arial" w:cs="Arial"/>
          <w:b/>
          <w:bCs/>
          <w:sz w:val="20"/>
          <w:szCs w:val="20"/>
        </w:rPr>
        <w:t>oeslagen</w:t>
      </w:r>
      <w:r w:rsidR="008D2611" w:rsidRPr="00A22D82">
        <w:rPr>
          <w:rFonts w:ascii="Arial" w:hAnsi="Arial" w:cs="Arial"/>
          <w:b/>
          <w:bCs/>
          <w:sz w:val="20"/>
          <w:szCs w:val="20"/>
        </w:rPr>
        <w:br/>
      </w:r>
      <w:r w:rsidRPr="00A22D82">
        <w:rPr>
          <w:rFonts w:ascii="Arial" w:hAnsi="Arial" w:cs="Arial"/>
          <w:sz w:val="20"/>
          <w:szCs w:val="20"/>
        </w:rPr>
        <w:t xml:space="preserve">Tijdens </w:t>
      </w:r>
      <w:r w:rsidR="00936D63" w:rsidRPr="00A22D82">
        <w:rPr>
          <w:rFonts w:ascii="Arial" w:hAnsi="Arial" w:cs="Arial"/>
          <w:sz w:val="20"/>
          <w:szCs w:val="20"/>
        </w:rPr>
        <w:t xml:space="preserve">de verplichte sluiting heb je conform je arbeidsovereenkomst recht op loondoorbetaling. </w:t>
      </w:r>
      <w:r w:rsidR="00C92B27" w:rsidRPr="00A22D82">
        <w:rPr>
          <w:rFonts w:ascii="Arial" w:hAnsi="Arial" w:cs="Arial"/>
          <w:sz w:val="20"/>
          <w:szCs w:val="20"/>
        </w:rPr>
        <w:t xml:space="preserve">Alleen als er </w:t>
      </w:r>
      <w:r w:rsidR="004658E9" w:rsidRPr="00A22D82">
        <w:rPr>
          <w:rFonts w:ascii="Arial" w:hAnsi="Arial" w:cs="Arial"/>
          <w:sz w:val="20"/>
          <w:szCs w:val="20"/>
        </w:rPr>
        <w:t xml:space="preserve">daadwerkelijk </w:t>
      </w:r>
      <w:r w:rsidR="00C92B27" w:rsidRPr="00A22D82">
        <w:rPr>
          <w:rFonts w:ascii="Arial" w:hAnsi="Arial" w:cs="Arial"/>
          <w:sz w:val="20"/>
          <w:szCs w:val="20"/>
        </w:rPr>
        <w:t>gewerkt wordt op feestdagen of andere bijzondere uren, dan heb je recht op toe</w:t>
      </w:r>
      <w:r w:rsidR="004658E9" w:rsidRPr="00A22D82">
        <w:rPr>
          <w:rFonts w:ascii="Arial" w:hAnsi="Arial" w:cs="Arial"/>
          <w:sz w:val="20"/>
          <w:szCs w:val="20"/>
        </w:rPr>
        <w:t>slagen.</w:t>
      </w:r>
      <w:r w:rsidRPr="00A22D82">
        <w:rPr>
          <w:rFonts w:ascii="Arial" w:hAnsi="Arial" w:cs="Arial"/>
          <w:sz w:val="20"/>
          <w:szCs w:val="20"/>
        </w:rPr>
        <w:t xml:space="preserve"> </w:t>
      </w:r>
    </w:p>
    <w:p w14:paraId="2B3DB8EA" w14:textId="3D3A84D9" w:rsidR="00895D86" w:rsidRPr="00A22D82" w:rsidRDefault="00895D86" w:rsidP="00895D86">
      <w:pPr>
        <w:rPr>
          <w:rFonts w:ascii="Arial" w:hAnsi="Arial" w:cs="Arial"/>
          <w:i/>
          <w:iCs/>
          <w:sz w:val="20"/>
          <w:szCs w:val="20"/>
        </w:rPr>
      </w:pPr>
      <w:r w:rsidRPr="00A22D82">
        <w:rPr>
          <w:rFonts w:ascii="Arial" w:hAnsi="Arial" w:cs="Arial"/>
          <w:b/>
          <w:bCs/>
          <w:sz w:val="20"/>
          <w:szCs w:val="20"/>
        </w:rPr>
        <w:t>Niet naleven regels</w:t>
      </w:r>
      <w:r w:rsidR="00045065" w:rsidRPr="00A22D82">
        <w:rPr>
          <w:rFonts w:ascii="Arial" w:hAnsi="Arial" w:cs="Arial"/>
          <w:b/>
          <w:bCs/>
          <w:sz w:val="20"/>
          <w:szCs w:val="20"/>
        </w:rPr>
        <w:br/>
      </w:r>
      <w:r w:rsidR="00B81F81" w:rsidRPr="00A22D82">
        <w:rPr>
          <w:rFonts w:ascii="Arial" w:hAnsi="Arial" w:cs="Arial"/>
          <w:sz w:val="20"/>
          <w:szCs w:val="20"/>
        </w:rPr>
        <w:t xml:space="preserve">Samen hebben we de verantwoordelijkheid om het Corona-virus tegen te houden. Dat kunnen we niet alleen. Daarom is de naleving van de RIVM-regels zo ontzettend belangrijk. We wijzen je er daarom op dat het niet houden aan de RIVM-regels en daarmee het risico op quarantaine </w:t>
      </w:r>
      <w:r w:rsidRPr="00A22D82">
        <w:rPr>
          <w:rFonts w:ascii="Arial" w:hAnsi="Arial" w:cs="Arial"/>
          <w:sz w:val="20"/>
          <w:szCs w:val="20"/>
        </w:rPr>
        <w:t xml:space="preserve">consequenties </w:t>
      </w:r>
      <w:r w:rsidR="00B81F81" w:rsidRPr="00A22D82">
        <w:rPr>
          <w:rFonts w:ascii="Arial" w:hAnsi="Arial" w:cs="Arial"/>
          <w:sz w:val="20"/>
          <w:szCs w:val="20"/>
        </w:rPr>
        <w:t xml:space="preserve">kan hebben </w:t>
      </w:r>
      <w:r w:rsidRPr="00A22D82">
        <w:rPr>
          <w:rFonts w:ascii="Arial" w:hAnsi="Arial" w:cs="Arial"/>
          <w:sz w:val="20"/>
          <w:szCs w:val="20"/>
        </w:rPr>
        <w:t xml:space="preserve">voor </w:t>
      </w:r>
      <w:r w:rsidR="00B81F81" w:rsidRPr="00A22D82">
        <w:rPr>
          <w:rFonts w:ascii="Arial" w:hAnsi="Arial" w:cs="Arial"/>
          <w:sz w:val="20"/>
          <w:szCs w:val="20"/>
        </w:rPr>
        <w:t xml:space="preserve">de </w:t>
      </w:r>
      <w:r w:rsidRPr="00A22D82">
        <w:rPr>
          <w:rFonts w:ascii="Arial" w:hAnsi="Arial" w:cs="Arial"/>
          <w:sz w:val="20"/>
          <w:szCs w:val="20"/>
        </w:rPr>
        <w:t>loondoorbetaling.</w:t>
      </w:r>
      <w:r w:rsidRPr="00A22D82">
        <w:rPr>
          <w:rFonts w:ascii="Arial" w:hAnsi="Arial" w:cs="Arial"/>
          <w:b/>
          <w:bCs/>
          <w:sz w:val="20"/>
          <w:szCs w:val="20"/>
        </w:rPr>
        <w:t xml:space="preserve"> </w:t>
      </w:r>
      <w:r w:rsidRPr="00A22D82">
        <w:rPr>
          <w:rFonts w:ascii="Arial" w:hAnsi="Arial" w:cs="Arial"/>
          <w:sz w:val="20"/>
          <w:szCs w:val="20"/>
        </w:rPr>
        <w:t>Voor de goede orde, wij zullen jouw privéleven niet in de gaten</w:t>
      </w:r>
      <w:r w:rsidR="00B81F81" w:rsidRPr="00A22D82">
        <w:rPr>
          <w:rFonts w:ascii="Arial" w:hAnsi="Arial" w:cs="Arial"/>
          <w:sz w:val="20"/>
          <w:szCs w:val="20"/>
        </w:rPr>
        <w:t xml:space="preserve"> houden.</w:t>
      </w:r>
      <w:r w:rsidRPr="00A22D82">
        <w:rPr>
          <w:rFonts w:ascii="Arial" w:hAnsi="Arial" w:cs="Arial"/>
          <w:sz w:val="20"/>
          <w:szCs w:val="20"/>
        </w:rPr>
        <w:t xml:space="preserve"> </w:t>
      </w:r>
    </w:p>
    <w:p w14:paraId="5E113E0A" w14:textId="6894BD42" w:rsidR="00895D86" w:rsidRPr="00A22D82" w:rsidRDefault="00895D86" w:rsidP="00895D86">
      <w:pPr>
        <w:rPr>
          <w:rFonts w:ascii="Arial" w:hAnsi="Arial" w:cs="Arial"/>
          <w:sz w:val="20"/>
          <w:szCs w:val="20"/>
        </w:rPr>
      </w:pPr>
      <w:r w:rsidRPr="00A22D82">
        <w:rPr>
          <w:rFonts w:ascii="Arial" w:hAnsi="Arial" w:cs="Arial"/>
          <w:sz w:val="20"/>
          <w:szCs w:val="20"/>
        </w:rPr>
        <w:t>Bedankt voor jouw aandacht</w:t>
      </w:r>
      <w:r w:rsidR="00AC068B" w:rsidRPr="00A22D82">
        <w:rPr>
          <w:rFonts w:ascii="Arial" w:hAnsi="Arial" w:cs="Arial"/>
          <w:sz w:val="20"/>
          <w:szCs w:val="20"/>
        </w:rPr>
        <w:t>, flexibiliteit en zorgvuldigheid</w:t>
      </w:r>
      <w:r w:rsidRPr="00A22D82">
        <w:rPr>
          <w:rFonts w:ascii="Arial" w:hAnsi="Arial" w:cs="Arial"/>
          <w:sz w:val="20"/>
          <w:szCs w:val="20"/>
        </w:rPr>
        <w:t>.</w:t>
      </w:r>
      <w:r w:rsidR="00135A62" w:rsidRPr="00A22D82">
        <w:rPr>
          <w:rFonts w:ascii="Arial" w:hAnsi="Arial" w:cs="Arial"/>
          <w:sz w:val="20"/>
          <w:szCs w:val="20"/>
        </w:rPr>
        <w:t xml:space="preserve"> </w:t>
      </w:r>
      <w:r w:rsidRPr="00A22D82">
        <w:rPr>
          <w:rFonts w:ascii="Arial" w:hAnsi="Arial" w:cs="Arial"/>
          <w:sz w:val="20"/>
          <w:szCs w:val="20"/>
        </w:rPr>
        <w:t>Mochten er nog vragen zijn, neem dan gerust contact op met jouw leidinggevende. Blijf gezond!</w:t>
      </w:r>
      <w:r w:rsidR="00D723B0" w:rsidRPr="00A22D82">
        <w:rPr>
          <w:rFonts w:ascii="Arial" w:hAnsi="Arial" w:cs="Arial"/>
          <w:sz w:val="20"/>
          <w:szCs w:val="20"/>
        </w:rPr>
        <w:t xml:space="preserve"> </w:t>
      </w:r>
      <w:r w:rsidRPr="00A22D82">
        <w:rPr>
          <w:rFonts w:ascii="Arial" w:hAnsi="Arial" w:cs="Arial"/>
          <w:sz w:val="20"/>
          <w:szCs w:val="20"/>
        </w:rPr>
        <w:br/>
      </w:r>
      <w:r w:rsidRPr="00A22D82">
        <w:rPr>
          <w:rFonts w:ascii="Arial" w:hAnsi="Arial" w:cs="Arial"/>
          <w:sz w:val="20"/>
          <w:szCs w:val="20"/>
        </w:rPr>
        <w:br/>
        <w:t xml:space="preserve">Met vriendelijke </w:t>
      </w:r>
      <w:proofErr w:type="gramStart"/>
      <w:r w:rsidRPr="00A22D82">
        <w:rPr>
          <w:rFonts w:ascii="Arial" w:hAnsi="Arial" w:cs="Arial"/>
          <w:sz w:val="20"/>
          <w:szCs w:val="20"/>
        </w:rPr>
        <w:t>groet /</w:t>
      </w:r>
      <w:proofErr w:type="gramEnd"/>
      <w:r w:rsidRPr="00A22D82">
        <w:rPr>
          <w:rFonts w:ascii="Arial" w:hAnsi="Arial" w:cs="Arial"/>
          <w:sz w:val="20"/>
          <w:szCs w:val="20"/>
        </w:rPr>
        <w:t xml:space="preserve"> Groetjes,</w:t>
      </w:r>
    </w:p>
    <w:p w14:paraId="5685E89D" w14:textId="77777777" w:rsidR="00895D86" w:rsidRPr="00A22D82" w:rsidRDefault="00895D86" w:rsidP="00895D86">
      <w:pPr>
        <w:rPr>
          <w:rFonts w:ascii="Arial" w:hAnsi="Arial" w:cs="Arial"/>
          <w:sz w:val="20"/>
          <w:szCs w:val="20"/>
        </w:rPr>
      </w:pPr>
      <w:r w:rsidRPr="00A22D82">
        <w:rPr>
          <w:rFonts w:ascii="Arial" w:hAnsi="Arial" w:cs="Arial"/>
          <w:sz w:val="20"/>
          <w:szCs w:val="20"/>
        </w:rPr>
        <w:t xml:space="preserve">Naam </w:t>
      </w:r>
      <w:r w:rsidRPr="00A22D82">
        <w:rPr>
          <w:rFonts w:ascii="Arial" w:hAnsi="Arial" w:cs="Arial"/>
          <w:sz w:val="20"/>
          <w:szCs w:val="20"/>
        </w:rPr>
        <w:br/>
        <w:t>Naam Bedrijf</w:t>
      </w:r>
      <w:r w:rsidRPr="00A22D82">
        <w:rPr>
          <w:rFonts w:ascii="Arial" w:hAnsi="Arial" w:cs="Arial"/>
          <w:sz w:val="20"/>
          <w:szCs w:val="20"/>
        </w:rPr>
        <w:br/>
      </w:r>
    </w:p>
    <w:p w14:paraId="348484BD" w14:textId="35F45CFA" w:rsidR="00135A62" w:rsidRPr="00A22D82" w:rsidRDefault="00895D86" w:rsidP="00135A62">
      <w:pPr>
        <w:pStyle w:val="Normaalweb"/>
        <w:rPr>
          <w:rFonts w:ascii="Arial" w:hAnsi="Arial" w:cs="Arial"/>
          <w:sz w:val="20"/>
          <w:szCs w:val="20"/>
        </w:rPr>
      </w:pPr>
      <w:r w:rsidRPr="00A22D82">
        <w:rPr>
          <w:rFonts w:ascii="Arial" w:hAnsi="Arial" w:cs="Arial"/>
          <w:sz w:val="20"/>
          <w:szCs w:val="20"/>
        </w:rPr>
        <w:br/>
      </w:r>
    </w:p>
    <w:p w14:paraId="7814B027" w14:textId="0F13A583" w:rsidR="00705389" w:rsidRPr="00A22D82" w:rsidRDefault="00705389" w:rsidP="00705389">
      <w:pPr>
        <w:rPr>
          <w:rFonts w:ascii="Arial" w:hAnsi="Arial" w:cs="Arial"/>
          <w:sz w:val="20"/>
          <w:szCs w:val="20"/>
        </w:rPr>
      </w:pPr>
    </w:p>
    <w:p w14:paraId="0F79431E" w14:textId="7562CDF0" w:rsidR="00E54C86" w:rsidRPr="00A22D82" w:rsidRDefault="00F4634D" w:rsidP="000B1508">
      <w:pPr>
        <w:pStyle w:val="Normaalweb"/>
        <w:rPr>
          <w:rFonts w:ascii="Arial" w:hAnsi="Arial" w:cs="Arial"/>
          <w:sz w:val="20"/>
          <w:szCs w:val="20"/>
        </w:rPr>
      </w:pPr>
      <w:r w:rsidRPr="00A22D82">
        <w:rPr>
          <w:rFonts w:ascii="Arial" w:hAnsi="Arial" w:cs="Arial"/>
          <w:sz w:val="20"/>
          <w:szCs w:val="20"/>
        </w:rPr>
        <w:br/>
      </w:r>
    </w:p>
    <w:p w14:paraId="0CCD2D37" w14:textId="2F61C3CA" w:rsidR="00E54C86" w:rsidRPr="00A22D82" w:rsidRDefault="00E54C86">
      <w:pPr>
        <w:rPr>
          <w:rFonts w:ascii="Arial" w:hAnsi="Arial" w:cs="Arial"/>
          <w:sz w:val="20"/>
          <w:szCs w:val="20"/>
        </w:rPr>
      </w:pPr>
    </w:p>
    <w:sectPr w:rsidR="00E54C86" w:rsidRPr="00A2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1E27"/>
    <w:multiLevelType w:val="multilevel"/>
    <w:tmpl w:val="0F9E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02E5D"/>
    <w:multiLevelType w:val="hybridMultilevel"/>
    <w:tmpl w:val="3DB220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F660089"/>
    <w:multiLevelType w:val="multilevel"/>
    <w:tmpl w:val="6AA6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F377E"/>
    <w:multiLevelType w:val="hybridMultilevel"/>
    <w:tmpl w:val="27AC69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E513C"/>
    <w:multiLevelType w:val="multilevel"/>
    <w:tmpl w:val="4D50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13A8E"/>
    <w:multiLevelType w:val="multilevel"/>
    <w:tmpl w:val="4AA0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95B38"/>
    <w:multiLevelType w:val="multilevel"/>
    <w:tmpl w:val="6404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F516A"/>
    <w:multiLevelType w:val="multilevel"/>
    <w:tmpl w:val="39C2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473B8"/>
    <w:multiLevelType w:val="hybridMultilevel"/>
    <w:tmpl w:val="E578D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lvlOverride w:ilvl="0">
      <w:startOverride w:val="2"/>
    </w:lvlOverride>
  </w:num>
  <w:num w:numId="3">
    <w:abstractNumId w:val="0"/>
    <w:lvlOverride w:ilvl="0">
      <w:startOverride w:val="3"/>
    </w:lvlOverride>
  </w:num>
  <w:num w:numId="4">
    <w:abstractNumId w:val="6"/>
    <w:lvlOverride w:ilvl="0">
      <w:startOverride w:val="4"/>
    </w:lvlOverride>
  </w:num>
  <w:num w:numId="5">
    <w:abstractNumId w:val="2"/>
    <w:lvlOverride w:ilvl="0">
      <w:startOverride w:val="5"/>
    </w:lvlOverride>
  </w:num>
  <w:num w:numId="6">
    <w:abstractNumId w:val="5"/>
  </w:num>
  <w:num w:numId="7">
    <w:abstractNumId w:val="8"/>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86"/>
    <w:rsid w:val="00000B91"/>
    <w:rsid w:val="00025F3A"/>
    <w:rsid w:val="00045065"/>
    <w:rsid w:val="000553EB"/>
    <w:rsid w:val="0006455F"/>
    <w:rsid w:val="000763D7"/>
    <w:rsid w:val="000838A1"/>
    <w:rsid w:val="0008452D"/>
    <w:rsid w:val="00094298"/>
    <w:rsid w:val="000B1508"/>
    <w:rsid w:val="000C1A18"/>
    <w:rsid w:val="000D1452"/>
    <w:rsid w:val="000D161B"/>
    <w:rsid w:val="000D3357"/>
    <w:rsid w:val="000D3D8E"/>
    <w:rsid w:val="000D512D"/>
    <w:rsid w:val="000F149B"/>
    <w:rsid w:val="000F4386"/>
    <w:rsid w:val="000F4F3A"/>
    <w:rsid w:val="001041A9"/>
    <w:rsid w:val="00135A62"/>
    <w:rsid w:val="00155E55"/>
    <w:rsid w:val="00167B79"/>
    <w:rsid w:val="00176E28"/>
    <w:rsid w:val="001A00A3"/>
    <w:rsid w:val="001A642E"/>
    <w:rsid w:val="001B4D09"/>
    <w:rsid w:val="001C2A89"/>
    <w:rsid w:val="001C3458"/>
    <w:rsid w:val="001E0176"/>
    <w:rsid w:val="001F04F6"/>
    <w:rsid w:val="001F22C9"/>
    <w:rsid w:val="001F4131"/>
    <w:rsid w:val="00221AD5"/>
    <w:rsid w:val="00231B1E"/>
    <w:rsid w:val="00235C1F"/>
    <w:rsid w:val="00250317"/>
    <w:rsid w:val="002654BF"/>
    <w:rsid w:val="002756D1"/>
    <w:rsid w:val="00282D32"/>
    <w:rsid w:val="0028634E"/>
    <w:rsid w:val="00296C57"/>
    <w:rsid w:val="002A55E5"/>
    <w:rsid w:val="002C0146"/>
    <w:rsid w:val="002C2CAD"/>
    <w:rsid w:val="002C3CA1"/>
    <w:rsid w:val="002C5E72"/>
    <w:rsid w:val="002D41A5"/>
    <w:rsid w:val="002E13F5"/>
    <w:rsid w:val="002F64E4"/>
    <w:rsid w:val="002F76D2"/>
    <w:rsid w:val="003027B6"/>
    <w:rsid w:val="00315A17"/>
    <w:rsid w:val="00316C76"/>
    <w:rsid w:val="00331A90"/>
    <w:rsid w:val="003366A7"/>
    <w:rsid w:val="00343053"/>
    <w:rsid w:val="00353390"/>
    <w:rsid w:val="00356199"/>
    <w:rsid w:val="0036535B"/>
    <w:rsid w:val="00376DBB"/>
    <w:rsid w:val="0038505F"/>
    <w:rsid w:val="0039177E"/>
    <w:rsid w:val="003A1D0D"/>
    <w:rsid w:val="003B2287"/>
    <w:rsid w:val="003C2AB4"/>
    <w:rsid w:val="00407F2B"/>
    <w:rsid w:val="00410B19"/>
    <w:rsid w:val="0041529E"/>
    <w:rsid w:val="00421CDC"/>
    <w:rsid w:val="00431FAC"/>
    <w:rsid w:val="00433AA2"/>
    <w:rsid w:val="004416C3"/>
    <w:rsid w:val="00442F97"/>
    <w:rsid w:val="004564B5"/>
    <w:rsid w:val="00456B80"/>
    <w:rsid w:val="00456B8C"/>
    <w:rsid w:val="004658E9"/>
    <w:rsid w:val="0047437A"/>
    <w:rsid w:val="00484FCE"/>
    <w:rsid w:val="004874D7"/>
    <w:rsid w:val="00487CED"/>
    <w:rsid w:val="004A6054"/>
    <w:rsid w:val="004A79C6"/>
    <w:rsid w:val="004B3705"/>
    <w:rsid w:val="004B7EB1"/>
    <w:rsid w:val="004D5020"/>
    <w:rsid w:val="004E2EFA"/>
    <w:rsid w:val="004F6983"/>
    <w:rsid w:val="00500608"/>
    <w:rsid w:val="0050493B"/>
    <w:rsid w:val="00522C75"/>
    <w:rsid w:val="00533B05"/>
    <w:rsid w:val="00562BC9"/>
    <w:rsid w:val="00577D15"/>
    <w:rsid w:val="00580DE0"/>
    <w:rsid w:val="00597F8D"/>
    <w:rsid w:val="005A003E"/>
    <w:rsid w:val="005A4D1C"/>
    <w:rsid w:val="005B2AED"/>
    <w:rsid w:val="005B7B94"/>
    <w:rsid w:val="005C6108"/>
    <w:rsid w:val="005C6B45"/>
    <w:rsid w:val="005D2249"/>
    <w:rsid w:val="005D7FA9"/>
    <w:rsid w:val="005F3854"/>
    <w:rsid w:val="005F4360"/>
    <w:rsid w:val="005F4642"/>
    <w:rsid w:val="006558AD"/>
    <w:rsid w:val="00677816"/>
    <w:rsid w:val="00686999"/>
    <w:rsid w:val="006937F9"/>
    <w:rsid w:val="006A2CA1"/>
    <w:rsid w:val="006B455C"/>
    <w:rsid w:val="006C3BDF"/>
    <w:rsid w:val="006F4851"/>
    <w:rsid w:val="006F73E7"/>
    <w:rsid w:val="00705389"/>
    <w:rsid w:val="00707BC6"/>
    <w:rsid w:val="00724691"/>
    <w:rsid w:val="007351D4"/>
    <w:rsid w:val="00746713"/>
    <w:rsid w:val="00781541"/>
    <w:rsid w:val="007834F8"/>
    <w:rsid w:val="00796801"/>
    <w:rsid w:val="007D3929"/>
    <w:rsid w:val="007D7161"/>
    <w:rsid w:val="007F522F"/>
    <w:rsid w:val="007F7F1E"/>
    <w:rsid w:val="00807D8B"/>
    <w:rsid w:val="008253C9"/>
    <w:rsid w:val="00825494"/>
    <w:rsid w:val="008322E5"/>
    <w:rsid w:val="00837E8C"/>
    <w:rsid w:val="00856C84"/>
    <w:rsid w:val="008667AE"/>
    <w:rsid w:val="00876AD8"/>
    <w:rsid w:val="00890298"/>
    <w:rsid w:val="008931C9"/>
    <w:rsid w:val="00895D86"/>
    <w:rsid w:val="008C4660"/>
    <w:rsid w:val="008D2611"/>
    <w:rsid w:val="008E037C"/>
    <w:rsid w:val="008E55B4"/>
    <w:rsid w:val="008F3E39"/>
    <w:rsid w:val="009058C1"/>
    <w:rsid w:val="00925726"/>
    <w:rsid w:val="00930ECB"/>
    <w:rsid w:val="00936D63"/>
    <w:rsid w:val="00941167"/>
    <w:rsid w:val="00963F24"/>
    <w:rsid w:val="00980295"/>
    <w:rsid w:val="00981C18"/>
    <w:rsid w:val="00985832"/>
    <w:rsid w:val="009925D9"/>
    <w:rsid w:val="009A34B1"/>
    <w:rsid w:val="009B04CA"/>
    <w:rsid w:val="009B201E"/>
    <w:rsid w:val="009B46DE"/>
    <w:rsid w:val="009B59DD"/>
    <w:rsid w:val="009C05A1"/>
    <w:rsid w:val="009C2CE2"/>
    <w:rsid w:val="009D63ED"/>
    <w:rsid w:val="009E5198"/>
    <w:rsid w:val="009F1668"/>
    <w:rsid w:val="00A106E9"/>
    <w:rsid w:val="00A12241"/>
    <w:rsid w:val="00A15F39"/>
    <w:rsid w:val="00A1793E"/>
    <w:rsid w:val="00A22D82"/>
    <w:rsid w:val="00A25359"/>
    <w:rsid w:val="00A41210"/>
    <w:rsid w:val="00A50488"/>
    <w:rsid w:val="00A5284C"/>
    <w:rsid w:val="00A821D1"/>
    <w:rsid w:val="00A84150"/>
    <w:rsid w:val="00A91CFC"/>
    <w:rsid w:val="00AA30C9"/>
    <w:rsid w:val="00AC068B"/>
    <w:rsid w:val="00AC0B1D"/>
    <w:rsid w:val="00AD694C"/>
    <w:rsid w:val="00AE352E"/>
    <w:rsid w:val="00AE6DE1"/>
    <w:rsid w:val="00B01388"/>
    <w:rsid w:val="00B13155"/>
    <w:rsid w:val="00B24D2A"/>
    <w:rsid w:val="00B45F9C"/>
    <w:rsid w:val="00B61D9D"/>
    <w:rsid w:val="00B64B81"/>
    <w:rsid w:val="00B674D5"/>
    <w:rsid w:val="00B81F81"/>
    <w:rsid w:val="00B8443A"/>
    <w:rsid w:val="00B92796"/>
    <w:rsid w:val="00B92C25"/>
    <w:rsid w:val="00B95F86"/>
    <w:rsid w:val="00BA0299"/>
    <w:rsid w:val="00BC6FC2"/>
    <w:rsid w:val="00BD1BA9"/>
    <w:rsid w:val="00BE4685"/>
    <w:rsid w:val="00BE58A1"/>
    <w:rsid w:val="00BE70F5"/>
    <w:rsid w:val="00BF327E"/>
    <w:rsid w:val="00C10B5B"/>
    <w:rsid w:val="00C33287"/>
    <w:rsid w:val="00C333C5"/>
    <w:rsid w:val="00C347CA"/>
    <w:rsid w:val="00C92B27"/>
    <w:rsid w:val="00C95C06"/>
    <w:rsid w:val="00CA1E0C"/>
    <w:rsid w:val="00CA2FBA"/>
    <w:rsid w:val="00CE20FE"/>
    <w:rsid w:val="00CE30F0"/>
    <w:rsid w:val="00D021B2"/>
    <w:rsid w:val="00D23462"/>
    <w:rsid w:val="00D26EAE"/>
    <w:rsid w:val="00D30A68"/>
    <w:rsid w:val="00D36A67"/>
    <w:rsid w:val="00D44637"/>
    <w:rsid w:val="00D50B04"/>
    <w:rsid w:val="00D51DF2"/>
    <w:rsid w:val="00D55CD0"/>
    <w:rsid w:val="00D723B0"/>
    <w:rsid w:val="00D87925"/>
    <w:rsid w:val="00D903FC"/>
    <w:rsid w:val="00D91805"/>
    <w:rsid w:val="00DA579D"/>
    <w:rsid w:val="00DA6589"/>
    <w:rsid w:val="00DB2CE2"/>
    <w:rsid w:val="00DB34EF"/>
    <w:rsid w:val="00DB41EC"/>
    <w:rsid w:val="00DC52C4"/>
    <w:rsid w:val="00DE1C3D"/>
    <w:rsid w:val="00DE4E2A"/>
    <w:rsid w:val="00DF718D"/>
    <w:rsid w:val="00DF7B5D"/>
    <w:rsid w:val="00E24993"/>
    <w:rsid w:val="00E37188"/>
    <w:rsid w:val="00E53574"/>
    <w:rsid w:val="00E54C86"/>
    <w:rsid w:val="00E749C1"/>
    <w:rsid w:val="00E845AF"/>
    <w:rsid w:val="00EA331A"/>
    <w:rsid w:val="00EA7FC0"/>
    <w:rsid w:val="00EB3986"/>
    <w:rsid w:val="00ED538C"/>
    <w:rsid w:val="00EE13D7"/>
    <w:rsid w:val="00EF1314"/>
    <w:rsid w:val="00EF6D48"/>
    <w:rsid w:val="00F0351A"/>
    <w:rsid w:val="00F126BA"/>
    <w:rsid w:val="00F164DE"/>
    <w:rsid w:val="00F20FA4"/>
    <w:rsid w:val="00F246BD"/>
    <w:rsid w:val="00F40241"/>
    <w:rsid w:val="00F4634D"/>
    <w:rsid w:val="00F562E7"/>
    <w:rsid w:val="00F611DF"/>
    <w:rsid w:val="00F64C27"/>
    <w:rsid w:val="00F700B1"/>
    <w:rsid w:val="00FA5AD3"/>
    <w:rsid w:val="00FA65EA"/>
    <w:rsid w:val="00FD0655"/>
    <w:rsid w:val="00FD1E77"/>
    <w:rsid w:val="00FF0892"/>
    <w:rsid w:val="00FF5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37F1"/>
  <w15:chartTrackingRefBased/>
  <w15:docId w15:val="{0160860C-3904-471F-ABDE-0269AE1B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46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54C8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54C8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54C8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54C86"/>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E54C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4C86"/>
    <w:rPr>
      <w:b/>
      <w:bCs/>
    </w:rPr>
  </w:style>
  <w:style w:type="character" w:customStyle="1" w:styleId="Kop2Char">
    <w:name w:val="Kop 2 Char"/>
    <w:basedOn w:val="Standaardalinea-lettertype"/>
    <w:link w:val="Kop2"/>
    <w:uiPriority w:val="9"/>
    <w:semiHidden/>
    <w:rsid w:val="00F4634D"/>
    <w:rPr>
      <w:rFonts w:asciiTheme="majorHAnsi" w:eastAsiaTheme="majorEastAsia" w:hAnsiTheme="majorHAnsi" w:cstheme="majorBidi"/>
      <w:color w:val="2F5496" w:themeColor="accent1" w:themeShade="BF"/>
      <w:sz w:val="26"/>
      <w:szCs w:val="26"/>
    </w:rPr>
  </w:style>
  <w:style w:type="character" w:customStyle="1" w:styleId="c-related">
    <w:name w:val="c-related"/>
    <w:basedOn w:val="Standaardalinea-lettertype"/>
    <w:rsid w:val="00F4634D"/>
  </w:style>
  <w:style w:type="character" w:styleId="Hyperlink">
    <w:name w:val="Hyperlink"/>
    <w:basedOn w:val="Standaardalinea-lettertype"/>
    <w:uiPriority w:val="99"/>
    <w:unhideWhenUsed/>
    <w:rsid w:val="00F4634D"/>
    <w:rPr>
      <w:color w:val="0000FF"/>
      <w:u w:val="single"/>
    </w:rPr>
  </w:style>
  <w:style w:type="character" w:customStyle="1" w:styleId="o-mediaimg">
    <w:name w:val="o-media__img"/>
    <w:basedOn w:val="Standaardalinea-lettertype"/>
    <w:rsid w:val="00F4634D"/>
  </w:style>
  <w:style w:type="character" w:customStyle="1" w:styleId="o-mediabody">
    <w:name w:val="o-media__body"/>
    <w:basedOn w:val="Standaardalinea-lettertype"/>
    <w:rsid w:val="00F4634D"/>
  </w:style>
  <w:style w:type="character" w:customStyle="1" w:styleId="c-relatedtype">
    <w:name w:val="c-related__type"/>
    <w:basedOn w:val="Standaardalinea-lettertype"/>
    <w:rsid w:val="00F4634D"/>
  </w:style>
  <w:style w:type="character" w:customStyle="1" w:styleId="u-ellipsis">
    <w:name w:val="u-ellipsis"/>
    <w:basedOn w:val="Standaardalinea-lettertype"/>
    <w:rsid w:val="00F4634D"/>
  </w:style>
  <w:style w:type="paragraph" w:customStyle="1" w:styleId="c-actionlistitem">
    <w:name w:val="c-actionlist__item"/>
    <w:basedOn w:val="Standaard"/>
    <w:rsid w:val="00F463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ctiontext">
    <w:name w:val="c-action__text"/>
    <w:basedOn w:val="Standaardalinea-lettertype"/>
    <w:rsid w:val="00F4634D"/>
  </w:style>
  <w:style w:type="character" w:styleId="Onopgelostemelding">
    <w:name w:val="Unresolved Mention"/>
    <w:basedOn w:val="Standaardalinea-lettertype"/>
    <w:uiPriority w:val="99"/>
    <w:semiHidden/>
    <w:unhideWhenUsed/>
    <w:rsid w:val="008F3E39"/>
    <w:rPr>
      <w:color w:val="605E5C"/>
      <w:shd w:val="clear" w:color="auto" w:fill="E1DFDD"/>
    </w:rPr>
  </w:style>
  <w:style w:type="paragraph" w:customStyle="1" w:styleId="Default">
    <w:name w:val="Default"/>
    <w:rsid w:val="004B7EB1"/>
    <w:pPr>
      <w:autoSpaceDE w:val="0"/>
      <w:autoSpaceDN w:val="0"/>
      <w:adjustRightInd w:val="0"/>
      <w:spacing w:after="0" w:line="240" w:lineRule="auto"/>
    </w:pPr>
    <w:rPr>
      <w:rFonts w:ascii="Arial" w:eastAsia="Calibri" w:hAnsi="Arial" w:cs="Arial"/>
      <w:color w:val="000000"/>
      <w:sz w:val="24"/>
      <w:szCs w:val="24"/>
      <w:lang w:eastAsia="nl-NL"/>
    </w:rPr>
  </w:style>
  <w:style w:type="character" w:styleId="GevolgdeHyperlink">
    <w:name w:val="FollowedHyperlink"/>
    <w:basedOn w:val="Standaardalinea-lettertype"/>
    <w:uiPriority w:val="99"/>
    <w:semiHidden/>
    <w:unhideWhenUsed/>
    <w:rsid w:val="000F149B"/>
    <w:rPr>
      <w:color w:val="954F72" w:themeColor="followedHyperlink"/>
      <w:u w:val="single"/>
    </w:rPr>
  </w:style>
  <w:style w:type="paragraph" w:styleId="Lijstalinea">
    <w:name w:val="List Paragraph"/>
    <w:basedOn w:val="Standaard"/>
    <w:uiPriority w:val="34"/>
    <w:qFormat/>
    <w:rsid w:val="005F3854"/>
    <w:pPr>
      <w:ind w:left="720"/>
      <w:contextualSpacing/>
    </w:pPr>
  </w:style>
  <w:style w:type="paragraph" w:customStyle="1" w:styleId="xmsonormal">
    <w:name w:val="x_msonormal"/>
    <w:basedOn w:val="Standaard"/>
    <w:rsid w:val="001E0176"/>
    <w:pPr>
      <w:spacing w:after="0"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1E01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0176"/>
    <w:rPr>
      <w:rFonts w:ascii="Segoe UI" w:hAnsi="Segoe UI" w:cs="Segoe UI"/>
      <w:sz w:val="18"/>
      <w:szCs w:val="18"/>
    </w:rPr>
  </w:style>
  <w:style w:type="character" w:styleId="Verwijzingopmerking">
    <w:name w:val="annotation reference"/>
    <w:basedOn w:val="Standaardalinea-lettertype"/>
    <w:uiPriority w:val="99"/>
    <w:semiHidden/>
    <w:unhideWhenUsed/>
    <w:rsid w:val="00F0351A"/>
    <w:rPr>
      <w:sz w:val="16"/>
      <w:szCs w:val="16"/>
    </w:rPr>
  </w:style>
  <w:style w:type="paragraph" w:styleId="Tekstopmerking">
    <w:name w:val="annotation text"/>
    <w:basedOn w:val="Standaard"/>
    <w:link w:val="TekstopmerkingChar"/>
    <w:uiPriority w:val="99"/>
    <w:semiHidden/>
    <w:unhideWhenUsed/>
    <w:rsid w:val="00F035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351A"/>
    <w:rPr>
      <w:sz w:val="20"/>
      <w:szCs w:val="20"/>
    </w:rPr>
  </w:style>
  <w:style w:type="paragraph" w:styleId="Onderwerpvanopmerking">
    <w:name w:val="annotation subject"/>
    <w:basedOn w:val="Tekstopmerking"/>
    <w:next w:val="Tekstopmerking"/>
    <w:link w:val="OnderwerpvanopmerkingChar"/>
    <w:uiPriority w:val="99"/>
    <w:semiHidden/>
    <w:unhideWhenUsed/>
    <w:rsid w:val="00F0351A"/>
    <w:rPr>
      <w:b/>
      <w:bCs/>
    </w:rPr>
  </w:style>
  <w:style w:type="character" w:customStyle="1" w:styleId="OnderwerpvanopmerkingChar">
    <w:name w:val="Onderwerp van opmerking Char"/>
    <w:basedOn w:val="TekstopmerkingChar"/>
    <w:link w:val="Onderwerpvanopmerking"/>
    <w:uiPriority w:val="99"/>
    <w:semiHidden/>
    <w:rsid w:val="00F03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82797">
      <w:bodyDiv w:val="1"/>
      <w:marLeft w:val="0"/>
      <w:marRight w:val="0"/>
      <w:marTop w:val="0"/>
      <w:marBottom w:val="0"/>
      <w:divBdr>
        <w:top w:val="none" w:sz="0" w:space="0" w:color="auto"/>
        <w:left w:val="none" w:sz="0" w:space="0" w:color="auto"/>
        <w:bottom w:val="none" w:sz="0" w:space="0" w:color="auto"/>
        <w:right w:val="none" w:sz="0" w:space="0" w:color="auto"/>
      </w:divBdr>
      <w:divsChild>
        <w:div w:id="1221794056">
          <w:marLeft w:val="0"/>
          <w:marRight w:val="0"/>
          <w:marTop w:val="0"/>
          <w:marBottom w:val="0"/>
          <w:divBdr>
            <w:top w:val="none" w:sz="0" w:space="0" w:color="auto"/>
            <w:left w:val="none" w:sz="0" w:space="0" w:color="auto"/>
            <w:bottom w:val="none" w:sz="0" w:space="0" w:color="auto"/>
            <w:right w:val="none" w:sz="0" w:space="0" w:color="auto"/>
          </w:divBdr>
          <w:divsChild>
            <w:div w:id="921915099">
              <w:marLeft w:val="0"/>
              <w:marRight w:val="0"/>
              <w:marTop w:val="0"/>
              <w:marBottom w:val="0"/>
              <w:divBdr>
                <w:top w:val="none" w:sz="0" w:space="0" w:color="auto"/>
                <w:left w:val="none" w:sz="0" w:space="0" w:color="auto"/>
                <w:bottom w:val="none" w:sz="0" w:space="0" w:color="auto"/>
                <w:right w:val="none" w:sz="0" w:space="0" w:color="auto"/>
              </w:divBdr>
              <w:divsChild>
                <w:div w:id="2041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577">
          <w:marLeft w:val="0"/>
          <w:marRight w:val="0"/>
          <w:marTop w:val="0"/>
          <w:marBottom w:val="0"/>
          <w:divBdr>
            <w:top w:val="none" w:sz="0" w:space="0" w:color="auto"/>
            <w:left w:val="none" w:sz="0" w:space="0" w:color="auto"/>
            <w:bottom w:val="none" w:sz="0" w:space="0" w:color="auto"/>
            <w:right w:val="none" w:sz="0" w:space="0" w:color="auto"/>
          </w:divBdr>
          <w:divsChild>
            <w:div w:id="377433248">
              <w:marLeft w:val="0"/>
              <w:marRight w:val="0"/>
              <w:marTop w:val="0"/>
              <w:marBottom w:val="0"/>
              <w:divBdr>
                <w:top w:val="none" w:sz="0" w:space="0" w:color="auto"/>
                <w:left w:val="none" w:sz="0" w:space="0" w:color="auto"/>
                <w:bottom w:val="none" w:sz="0" w:space="0" w:color="auto"/>
                <w:right w:val="none" w:sz="0" w:space="0" w:color="auto"/>
              </w:divBdr>
              <w:divsChild>
                <w:div w:id="1245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7109">
          <w:marLeft w:val="0"/>
          <w:marRight w:val="0"/>
          <w:marTop w:val="0"/>
          <w:marBottom w:val="0"/>
          <w:divBdr>
            <w:top w:val="none" w:sz="0" w:space="0" w:color="auto"/>
            <w:left w:val="none" w:sz="0" w:space="0" w:color="auto"/>
            <w:bottom w:val="none" w:sz="0" w:space="0" w:color="auto"/>
            <w:right w:val="none" w:sz="0" w:space="0" w:color="auto"/>
          </w:divBdr>
          <w:divsChild>
            <w:div w:id="667683285">
              <w:marLeft w:val="0"/>
              <w:marRight w:val="0"/>
              <w:marTop w:val="0"/>
              <w:marBottom w:val="0"/>
              <w:divBdr>
                <w:top w:val="none" w:sz="0" w:space="0" w:color="auto"/>
                <w:left w:val="none" w:sz="0" w:space="0" w:color="auto"/>
                <w:bottom w:val="none" w:sz="0" w:space="0" w:color="auto"/>
                <w:right w:val="none" w:sz="0" w:space="0" w:color="auto"/>
              </w:divBdr>
              <w:divsChild>
                <w:div w:id="1732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111">
      <w:bodyDiv w:val="1"/>
      <w:marLeft w:val="0"/>
      <w:marRight w:val="0"/>
      <w:marTop w:val="0"/>
      <w:marBottom w:val="0"/>
      <w:divBdr>
        <w:top w:val="none" w:sz="0" w:space="0" w:color="auto"/>
        <w:left w:val="none" w:sz="0" w:space="0" w:color="auto"/>
        <w:bottom w:val="none" w:sz="0" w:space="0" w:color="auto"/>
        <w:right w:val="none" w:sz="0" w:space="0" w:color="auto"/>
      </w:divBdr>
      <w:divsChild>
        <w:div w:id="1689211004">
          <w:marLeft w:val="0"/>
          <w:marRight w:val="0"/>
          <w:marTop w:val="0"/>
          <w:marBottom w:val="0"/>
          <w:divBdr>
            <w:top w:val="none" w:sz="0" w:space="0" w:color="auto"/>
            <w:left w:val="none" w:sz="0" w:space="0" w:color="auto"/>
            <w:bottom w:val="none" w:sz="0" w:space="0" w:color="auto"/>
            <w:right w:val="none" w:sz="0" w:space="0" w:color="auto"/>
          </w:divBdr>
          <w:divsChild>
            <w:div w:id="817497064">
              <w:marLeft w:val="0"/>
              <w:marRight w:val="0"/>
              <w:marTop w:val="0"/>
              <w:marBottom w:val="0"/>
              <w:divBdr>
                <w:top w:val="none" w:sz="0" w:space="0" w:color="auto"/>
                <w:left w:val="none" w:sz="0" w:space="0" w:color="auto"/>
                <w:bottom w:val="none" w:sz="0" w:space="0" w:color="auto"/>
                <w:right w:val="none" w:sz="0" w:space="0" w:color="auto"/>
              </w:divBdr>
              <w:divsChild>
                <w:div w:id="144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3710">
          <w:marLeft w:val="0"/>
          <w:marRight w:val="0"/>
          <w:marTop w:val="0"/>
          <w:marBottom w:val="0"/>
          <w:divBdr>
            <w:top w:val="none" w:sz="0" w:space="0" w:color="auto"/>
            <w:left w:val="none" w:sz="0" w:space="0" w:color="auto"/>
            <w:bottom w:val="none" w:sz="0" w:space="0" w:color="auto"/>
            <w:right w:val="none" w:sz="0" w:space="0" w:color="auto"/>
          </w:divBdr>
          <w:divsChild>
            <w:div w:id="1484006657">
              <w:marLeft w:val="0"/>
              <w:marRight w:val="0"/>
              <w:marTop w:val="0"/>
              <w:marBottom w:val="0"/>
              <w:divBdr>
                <w:top w:val="none" w:sz="0" w:space="0" w:color="auto"/>
                <w:left w:val="none" w:sz="0" w:space="0" w:color="auto"/>
                <w:bottom w:val="none" w:sz="0" w:space="0" w:color="auto"/>
                <w:right w:val="none" w:sz="0" w:space="0" w:color="auto"/>
              </w:divBdr>
              <w:divsChild>
                <w:div w:id="1762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20522">
          <w:marLeft w:val="0"/>
          <w:marRight w:val="0"/>
          <w:marTop w:val="0"/>
          <w:marBottom w:val="0"/>
          <w:divBdr>
            <w:top w:val="none" w:sz="0" w:space="0" w:color="auto"/>
            <w:left w:val="none" w:sz="0" w:space="0" w:color="auto"/>
            <w:bottom w:val="none" w:sz="0" w:space="0" w:color="auto"/>
            <w:right w:val="none" w:sz="0" w:space="0" w:color="auto"/>
          </w:divBdr>
          <w:divsChild>
            <w:div w:id="139809562">
              <w:marLeft w:val="0"/>
              <w:marRight w:val="0"/>
              <w:marTop w:val="0"/>
              <w:marBottom w:val="0"/>
              <w:divBdr>
                <w:top w:val="none" w:sz="0" w:space="0" w:color="auto"/>
                <w:left w:val="none" w:sz="0" w:space="0" w:color="auto"/>
                <w:bottom w:val="none" w:sz="0" w:space="0" w:color="auto"/>
                <w:right w:val="none" w:sz="0" w:space="0" w:color="auto"/>
              </w:divBdr>
              <w:divsChild>
                <w:div w:id="12568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19231">
      <w:bodyDiv w:val="1"/>
      <w:marLeft w:val="0"/>
      <w:marRight w:val="0"/>
      <w:marTop w:val="0"/>
      <w:marBottom w:val="0"/>
      <w:divBdr>
        <w:top w:val="none" w:sz="0" w:space="0" w:color="auto"/>
        <w:left w:val="none" w:sz="0" w:space="0" w:color="auto"/>
        <w:bottom w:val="none" w:sz="0" w:space="0" w:color="auto"/>
        <w:right w:val="none" w:sz="0" w:space="0" w:color="auto"/>
      </w:divBdr>
    </w:div>
    <w:div w:id="1993944409">
      <w:bodyDiv w:val="1"/>
      <w:marLeft w:val="0"/>
      <w:marRight w:val="0"/>
      <w:marTop w:val="0"/>
      <w:marBottom w:val="0"/>
      <w:divBdr>
        <w:top w:val="none" w:sz="0" w:space="0" w:color="auto"/>
        <w:left w:val="none" w:sz="0" w:space="0" w:color="auto"/>
        <w:bottom w:val="none" w:sz="0" w:space="0" w:color="auto"/>
        <w:right w:val="none" w:sz="0" w:space="0" w:color="auto"/>
      </w:divBdr>
    </w:div>
    <w:div w:id="2087415044">
      <w:bodyDiv w:val="1"/>
      <w:marLeft w:val="0"/>
      <w:marRight w:val="0"/>
      <w:marTop w:val="0"/>
      <w:marBottom w:val="0"/>
      <w:divBdr>
        <w:top w:val="none" w:sz="0" w:space="0" w:color="auto"/>
        <w:left w:val="none" w:sz="0" w:space="0" w:color="auto"/>
        <w:bottom w:val="none" w:sz="0" w:space="0" w:color="auto"/>
        <w:right w:val="none" w:sz="0" w:space="0" w:color="auto"/>
      </w:divBdr>
    </w:div>
    <w:div w:id="21353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retail.nl/special/fijnsamenwerken/" TargetMode="External"/><Relationship Id="rId3" Type="http://schemas.openxmlformats.org/officeDocument/2006/relationships/settings" Target="settings.xml"/><Relationship Id="rId7" Type="http://schemas.openxmlformats.org/officeDocument/2006/relationships/hyperlink" Target="https://www.werkindewinkel.nl/gratis-e-learnings-inspirerende-video-s-en-m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djeupdate.hoewerktnederland.nl/" TargetMode="External"/><Relationship Id="rId11" Type="http://schemas.openxmlformats.org/officeDocument/2006/relationships/theme" Target="theme/theme1.xml"/><Relationship Id="rId5" Type="http://schemas.openxmlformats.org/officeDocument/2006/relationships/hyperlink" Target="https://spark.adobe.com/page/OoUr9BtqOiCS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erlandwereldwij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Claire Brinkman | INretail</cp:lastModifiedBy>
  <cp:revision>2</cp:revision>
  <dcterms:created xsi:type="dcterms:W3CDTF">2020-12-14T20:31:00Z</dcterms:created>
  <dcterms:modified xsi:type="dcterms:W3CDTF">2020-12-14T20:31:00Z</dcterms:modified>
</cp:coreProperties>
</file>